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DB" w:rsidRPr="0006246F" w:rsidRDefault="00F86C48" w:rsidP="00A254D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254D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DB" w:rsidRPr="0006246F" w:rsidRDefault="00A254DB" w:rsidP="00A254DB">
      <w:pPr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A254DB" w:rsidRPr="0006246F" w:rsidRDefault="00A254DB" w:rsidP="00A254DB">
      <w:pPr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«ПРИМОРСКОЕ ГОРОДСКОЕ ПОСЕЛЕНИЕ»</w:t>
      </w:r>
    </w:p>
    <w:p w:rsidR="00A254DB" w:rsidRPr="0006246F" w:rsidRDefault="00A254DB" w:rsidP="00A254DB">
      <w:pPr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:rsidR="00A254DB" w:rsidRPr="0006246F" w:rsidRDefault="00A254DB" w:rsidP="00A254D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54DB" w:rsidRPr="0006246F" w:rsidRDefault="00A254DB" w:rsidP="00A254DB">
      <w:pPr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ПОСТАНОВЛЕНИЕ</w:t>
      </w:r>
    </w:p>
    <w:p w:rsidR="00B0120A" w:rsidRPr="00807C1C" w:rsidRDefault="00B0120A" w:rsidP="00B0120A">
      <w:pPr>
        <w:jc w:val="center"/>
        <w:rPr>
          <w:rFonts w:ascii="Times New Roman" w:hAnsi="Times New Roman"/>
          <w:sz w:val="24"/>
          <w:szCs w:val="24"/>
        </w:rPr>
      </w:pPr>
    </w:p>
    <w:p w:rsidR="00B0120A" w:rsidRPr="00807C1C" w:rsidRDefault="00F80CBD" w:rsidP="00B0120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271D" w:rsidRPr="002F271D">
        <w:rPr>
          <w:rFonts w:ascii="Times New Roman" w:hAnsi="Times New Roman"/>
          <w:sz w:val="24"/>
          <w:szCs w:val="24"/>
          <w:u w:val="single"/>
        </w:rPr>
        <w:t xml:space="preserve">24.06.2019 </w:t>
      </w:r>
      <w:r w:rsidR="00487BBF">
        <w:rPr>
          <w:rFonts w:ascii="Times New Roman" w:hAnsi="Times New Roman"/>
          <w:sz w:val="24"/>
          <w:szCs w:val="24"/>
        </w:rPr>
        <w:t>г.</w:t>
      </w:r>
      <w:r w:rsidR="00807C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07C1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7B171F">
        <w:rPr>
          <w:rFonts w:ascii="Times New Roman" w:hAnsi="Times New Roman"/>
          <w:sz w:val="24"/>
          <w:szCs w:val="24"/>
          <w:u w:val="single"/>
        </w:rPr>
        <w:t>484</w:t>
      </w:r>
    </w:p>
    <w:p w:rsidR="00B0120A" w:rsidRPr="00807C1C" w:rsidRDefault="00B0120A" w:rsidP="00B0120A">
      <w:pPr>
        <w:rPr>
          <w:rFonts w:ascii="Times New Roman" w:hAnsi="Times New Roman"/>
          <w:sz w:val="24"/>
          <w:szCs w:val="24"/>
        </w:rPr>
      </w:pPr>
    </w:p>
    <w:p w:rsidR="00B0120A" w:rsidRPr="00807C1C" w:rsidRDefault="00B0120A" w:rsidP="00B0120A">
      <w:pPr>
        <w:rPr>
          <w:rFonts w:ascii="Times New Roman" w:hAnsi="Times New Roman"/>
          <w:sz w:val="24"/>
          <w:szCs w:val="24"/>
        </w:rPr>
      </w:pPr>
      <w:r w:rsidRPr="00807C1C">
        <w:rPr>
          <w:rFonts w:ascii="Times New Roman" w:hAnsi="Times New Roman"/>
          <w:sz w:val="24"/>
          <w:szCs w:val="24"/>
        </w:rPr>
        <w:t xml:space="preserve">«О мерах по обеспечению </w:t>
      </w:r>
    </w:p>
    <w:p w:rsidR="00B0120A" w:rsidRPr="00807C1C" w:rsidRDefault="00B0120A" w:rsidP="00B0120A">
      <w:pPr>
        <w:rPr>
          <w:rFonts w:ascii="Times New Roman" w:hAnsi="Times New Roman"/>
          <w:sz w:val="24"/>
          <w:szCs w:val="24"/>
        </w:rPr>
      </w:pPr>
      <w:r w:rsidRPr="00807C1C">
        <w:rPr>
          <w:rFonts w:ascii="Times New Roman" w:hAnsi="Times New Roman"/>
          <w:sz w:val="24"/>
          <w:szCs w:val="24"/>
        </w:rPr>
        <w:t xml:space="preserve">благоприятных и безопасных условий </w:t>
      </w:r>
    </w:p>
    <w:p w:rsidR="00B0120A" w:rsidRPr="00807C1C" w:rsidRDefault="00B0120A" w:rsidP="00B0120A">
      <w:pPr>
        <w:rPr>
          <w:rFonts w:ascii="Times New Roman" w:hAnsi="Times New Roman"/>
          <w:sz w:val="24"/>
          <w:szCs w:val="24"/>
        </w:rPr>
      </w:pPr>
      <w:r w:rsidRPr="00807C1C">
        <w:rPr>
          <w:rFonts w:ascii="Times New Roman" w:hAnsi="Times New Roman"/>
          <w:sz w:val="24"/>
          <w:szCs w:val="24"/>
        </w:rPr>
        <w:t>проживания в многоквартирных домах»</w:t>
      </w:r>
    </w:p>
    <w:p w:rsidR="00B0120A" w:rsidRPr="00807C1C" w:rsidRDefault="00B0120A" w:rsidP="00B0120A">
      <w:pPr>
        <w:rPr>
          <w:rFonts w:ascii="Times New Roman" w:hAnsi="Times New Roman"/>
          <w:sz w:val="24"/>
          <w:szCs w:val="24"/>
        </w:rPr>
      </w:pPr>
    </w:p>
    <w:p w:rsidR="003F4279" w:rsidRPr="00807C1C" w:rsidRDefault="00B0120A" w:rsidP="00B0120A">
      <w:pPr>
        <w:jc w:val="both"/>
        <w:rPr>
          <w:rFonts w:ascii="Times New Roman" w:hAnsi="Times New Roman"/>
          <w:sz w:val="24"/>
          <w:szCs w:val="24"/>
        </w:rPr>
      </w:pPr>
      <w:r w:rsidRPr="00807C1C">
        <w:rPr>
          <w:rFonts w:ascii="Times New Roman" w:hAnsi="Times New Roman"/>
          <w:sz w:val="24"/>
          <w:szCs w:val="24"/>
        </w:rPr>
        <w:tab/>
      </w:r>
    </w:p>
    <w:p w:rsidR="003035EC" w:rsidRPr="003035EC" w:rsidRDefault="00B0120A" w:rsidP="003035EC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35EC">
        <w:rPr>
          <w:rFonts w:ascii="Times New Roman" w:hAnsi="Times New Roman"/>
          <w:sz w:val="24"/>
          <w:szCs w:val="24"/>
        </w:rPr>
        <w:t>В соответствии с</w:t>
      </w:r>
      <w:r w:rsidR="00EC0054">
        <w:rPr>
          <w:rFonts w:ascii="Times New Roman" w:hAnsi="Times New Roman"/>
          <w:sz w:val="24"/>
          <w:szCs w:val="24"/>
        </w:rPr>
        <w:t>о с</w:t>
      </w:r>
      <w:r w:rsidR="003035EC" w:rsidRPr="003035EC">
        <w:rPr>
          <w:rFonts w:ascii="Times New Roman" w:hAnsi="Times New Roman"/>
          <w:sz w:val="24"/>
          <w:szCs w:val="24"/>
        </w:rPr>
        <w:t>т.24.6 Федерального закона от 24.06.1998 № 89-ФЗ «Об отходах пр</w:t>
      </w:r>
      <w:r w:rsidR="003035EC" w:rsidRPr="003035EC">
        <w:rPr>
          <w:rFonts w:ascii="Times New Roman" w:hAnsi="Times New Roman"/>
          <w:sz w:val="24"/>
          <w:szCs w:val="24"/>
        </w:rPr>
        <w:t>о</w:t>
      </w:r>
      <w:r w:rsidR="003035EC" w:rsidRPr="003035EC">
        <w:rPr>
          <w:rFonts w:ascii="Times New Roman" w:hAnsi="Times New Roman"/>
          <w:sz w:val="24"/>
          <w:szCs w:val="24"/>
        </w:rPr>
        <w:t xml:space="preserve">изводства и потребления»,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дополнительным соглашением № 2 от 05.03.2019 к соглашению об организации деятельности регионального оператора по обращению с твердыми комм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у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нальными отходами на территории зоны деятельности «Ленинградская область», </w:t>
      </w:r>
      <w:r w:rsidR="003035EC" w:rsidRPr="003035EC">
        <w:rPr>
          <w:rFonts w:ascii="Times New Roman" w:hAnsi="Times New Roman"/>
          <w:sz w:val="24"/>
          <w:szCs w:val="24"/>
        </w:rPr>
        <w:t xml:space="preserve">ч.4 ст.154, ч.3 ст.156, ч.9 ст.157.2 Жилищного кодекса РФ, разъяснениями данными в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Письме Минстроя России от 16.10.2018 N 41963-АЧ/ 04 «По вопросу заключения договоров на предоставление услуги по обращению с ТКО», Письме Минстроя России от 23.01.2019 N 1784-МЕ/04 «Об отдельных вопросах, возникающих в связи с реализацией ч.8.1 ст.23 Федерального закона от 29.12.2014 N 458-ФЗ «О внесении изменений в Федеральный закон «Об отходах производс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т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3035EC">
        <w:rPr>
          <w:rFonts w:ascii="Times New Roman" w:hAnsi="Times New Roman"/>
          <w:color w:val="000000"/>
          <w:sz w:val="24"/>
          <w:szCs w:val="24"/>
        </w:rPr>
        <w:t xml:space="preserve">в связи с началом деятельности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с 01.06.2019 </w:t>
      </w:r>
      <w:r w:rsidR="003035EC" w:rsidRPr="003035EC">
        <w:rPr>
          <w:rFonts w:ascii="Times New Roman" w:hAnsi="Times New Roman"/>
          <w:sz w:val="24"/>
          <w:szCs w:val="24"/>
        </w:rPr>
        <w:t>в границах МО «В</w:t>
      </w:r>
      <w:r w:rsidR="003035EC" w:rsidRPr="003035EC">
        <w:rPr>
          <w:rFonts w:ascii="Times New Roman" w:hAnsi="Times New Roman"/>
          <w:sz w:val="24"/>
          <w:szCs w:val="24"/>
        </w:rPr>
        <w:t>ы</w:t>
      </w:r>
      <w:r w:rsidR="003035EC" w:rsidRPr="003035EC">
        <w:rPr>
          <w:rFonts w:ascii="Times New Roman" w:hAnsi="Times New Roman"/>
          <w:sz w:val="24"/>
          <w:szCs w:val="24"/>
        </w:rPr>
        <w:t xml:space="preserve">боргский муниципальный район» </w:t>
      </w:r>
      <w:r w:rsidR="003035EC">
        <w:rPr>
          <w:rFonts w:ascii="Times New Roman" w:hAnsi="Times New Roman"/>
          <w:sz w:val="24"/>
          <w:szCs w:val="24"/>
        </w:rPr>
        <w:t>регионального оператора</w:t>
      </w:r>
      <w:r w:rsidR="003035EC" w:rsidRPr="003035EC">
        <w:rPr>
          <w:rFonts w:ascii="Times New Roman" w:hAnsi="Times New Roman"/>
          <w:sz w:val="24"/>
          <w:szCs w:val="24"/>
        </w:rPr>
        <w:t xml:space="preserve"> по обращению с твердыми ко</w:t>
      </w:r>
      <w:r w:rsidR="003035EC" w:rsidRPr="003035EC">
        <w:rPr>
          <w:rFonts w:ascii="Times New Roman" w:hAnsi="Times New Roman"/>
          <w:sz w:val="24"/>
          <w:szCs w:val="24"/>
        </w:rPr>
        <w:t>м</w:t>
      </w:r>
      <w:r w:rsidR="003035EC" w:rsidRPr="003035EC">
        <w:rPr>
          <w:rFonts w:ascii="Times New Roman" w:hAnsi="Times New Roman"/>
          <w:sz w:val="24"/>
          <w:szCs w:val="24"/>
        </w:rPr>
        <w:t>мунальными отходами в лице Акционерного общества «Управляющая компания по обращ</w:t>
      </w:r>
      <w:r w:rsidR="003035EC" w:rsidRPr="003035EC">
        <w:rPr>
          <w:rFonts w:ascii="Times New Roman" w:hAnsi="Times New Roman"/>
          <w:sz w:val="24"/>
          <w:szCs w:val="24"/>
        </w:rPr>
        <w:t>е</w:t>
      </w:r>
      <w:r w:rsidR="003035EC" w:rsidRPr="003035EC">
        <w:rPr>
          <w:rFonts w:ascii="Times New Roman" w:hAnsi="Times New Roman"/>
          <w:sz w:val="24"/>
          <w:szCs w:val="24"/>
        </w:rPr>
        <w:t>нию с отходами в Ленинградской области»</w:t>
      </w:r>
      <w:r w:rsidR="003035EC">
        <w:rPr>
          <w:rFonts w:ascii="Times New Roman" w:hAnsi="Times New Roman"/>
          <w:sz w:val="24"/>
          <w:szCs w:val="24"/>
        </w:rPr>
        <w:t xml:space="preserve">,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="003035EC">
        <w:rPr>
          <w:rFonts w:ascii="Times New Roman" w:hAnsi="Times New Roman"/>
          <w:color w:val="000000"/>
          <w:sz w:val="24"/>
          <w:szCs w:val="24"/>
        </w:rPr>
        <w:t>недопущения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 нарушения прав граждан и создания условий благоприятного проживания в многоквартирных домах,</w:t>
      </w:r>
    </w:p>
    <w:p w:rsidR="00B0120A" w:rsidRPr="00807C1C" w:rsidRDefault="00B0120A" w:rsidP="003F4279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120A" w:rsidRPr="00807C1C" w:rsidRDefault="00B0120A" w:rsidP="003F4279">
      <w:pPr>
        <w:ind w:firstLine="426"/>
        <w:rPr>
          <w:rFonts w:ascii="Times New Roman" w:hAnsi="Times New Roman"/>
          <w:sz w:val="24"/>
          <w:szCs w:val="24"/>
        </w:rPr>
      </w:pPr>
      <w:r w:rsidRPr="00807C1C">
        <w:rPr>
          <w:rFonts w:ascii="Times New Roman" w:hAnsi="Times New Roman"/>
          <w:sz w:val="24"/>
          <w:szCs w:val="24"/>
        </w:rPr>
        <w:tab/>
      </w:r>
      <w:r w:rsidRPr="00807C1C">
        <w:rPr>
          <w:rFonts w:ascii="Times New Roman" w:hAnsi="Times New Roman"/>
          <w:sz w:val="24"/>
          <w:szCs w:val="24"/>
        </w:rPr>
        <w:tab/>
      </w:r>
      <w:r w:rsidRPr="00807C1C">
        <w:rPr>
          <w:rFonts w:ascii="Times New Roman" w:hAnsi="Times New Roman"/>
          <w:sz w:val="24"/>
          <w:szCs w:val="24"/>
        </w:rPr>
        <w:tab/>
      </w:r>
      <w:r w:rsidRPr="00807C1C">
        <w:rPr>
          <w:rFonts w:ascii="Times New Roman" w:hAnsi="Times New Roman"/>
          <w:sz w:val="24"/>
          <w:szCs w:val="24"/>
        </w:rPr>
        <w:tab/>
      </w:r>
      <w:r w:rsidRPr="00807C1C">
        <w:rPr>
          <w:rFonts w:ascii="Times New Roman" w:hAnsi="Times New Roman"/>
          <w:sz w:val="24"/>
          <w:szCs w:val="24"/>
        </w:rPr>
        <w:tab/>
        <w:t>ПОСТАНОВЛЯЕТ:</w:t>
      </w:r>
    </w:p>
    <w:p w:rsidR="00B0120A" w:rsidRPr="00807C1C" w:rsidRDefault="00B0120A" w:rsidP="003F4279">
      <w:pPr>
        <w:ind w:firstLine="426"/>
        <w:rPr>
          <w:rFonts w:ascii="Times New Roman" w:hAnsi="Times New Roman"/>
          <w:sz w:val="24"/>
          <w:szCs w:val="24"/>
        </w:rPr>
      </w:pPr>
    </w:p>
    <w:p w:rsidR="003035EC" w:rsidRPr="003035EC" w:rsidRDefault="00B0120A" w:rsidP="00243E8B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35EC">
        <w:rPr>
          <w:rFonts w:ascii="Times New Roman" w:hAnsi="Times New Roman"/>
          <w:sz w:val="24"/>
          <w:szCs w:val="24"/>
        </w:rPr>
        <w:t>1.</w:t>
      </w:r>
      <w:r w:rsidR="003035EC" w:rsidRPr="003035EC">
        <w:rPr>
          <w:rFonts w:ascii="Times New Roman" w:hAnsi="Times New Roman"/>
          <w:sz w:val="24"/>
          <w:szCs w:val="24"/>
        </w:rPr>
        <w:t xml:space="preserve"> С 01.06.2019г.,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в отношении находящегося во временном управлении АО «Выборгте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п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лоэнерго» (ИНН 4704062064, ОГРН 1054700176893) жилищного фонда (многокварти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р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ных жилых домов) установить новый размер платы за содержание жилья (содержание и т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е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кущий ремонт общего имущества многоквартирного дома), </w:t>
      </w:r>
      <w:r w:rsidR="003035EC">
        <w:rPr>
          <w:rFonts w:ascii="Times New Roman" w:hAnsi="Times New Roman"/>
          <w:color w:val="000000"/>
          <w:sz w:val="24"/>
          <w:szCs w:val="24"/>
        </w:rPr>
        <w:t xml:space="preserve">применяемого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начиная с отчетного п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е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риода </w:t>
      </w:r>
      <w:r w:rsidR="00243E8B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«июнь 2019», согласно прилагаемого Перечня и стоимости работ и услуг по соде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р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жанию общего имущества МКД (Приложение № 1), путем исключения (полностью) из п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е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речня и стоимости работ и услуг по содержанию общего имущества многоквартирного дома услуги «Сбор, транспортировка и захоронение (размещение) ТКО, КГМ, санитарное соде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р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жание контейнерных площадок».</w:t>
      </w:r>
    </w:p>
    <w:p w:rsidR="003035EC" w:rsidRPr="003035EC" w:rsidRDefault="00243E8B" w:rsidP="00243E8B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Определить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, что ввиду отсутствия заключенного между АО «Выборгтеплоэнерго» и АО «УК по обращению с отходами в Ленинградской области» договор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 на оказание услуг по обращению с ТКО в отношении находящегося во временном управлении АО «Выборгтепл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о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энерго» жилфонда (многоквартирных домов), в соответствии с </w:t>
      </w:r>
      <w:hyperlink r:id="rId9" w:history="1">
        <w:r w:rsidR="003035EC" w:rsidRPr="003035EC">
          <w:rPr>
            <w:rFonts w:ascii="Times New Roman" w:hAnsi="Times New Roman"/>
            <w:color w:val="000000"/>
            <w:sz w:val="24"/>
            <w:szCs w:val="24"/>
          </w:rPr>
          <w:t>ч.9 ст.157.2</w:t>
        </w:r>
      </w:hyperlink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 ЖК РФ, такие у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с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луги предоставляются региональным оператором напрямую собственникам</w:t>
      </w:r>
      <w:r w:rsidR="00EC0054">
        <w:rPr>
          <w:rFonts w:ascii="Times New Roman" w:hAnsi="Times New Roman"/>
          <w:color w:val="000000"/>
          <w:sz w:val="24"/>
          <w:szCs w:val="24"/>
        </w:rPr>
        <w:t xml:space="preserve"> (нанимателям, пользователям, арендаторам) 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>помещений указанных многоквартирных домов на основании договора заключаемого непосредственно между собственниками</w:t>
      </w:r>
      <w:r w:rsidR="00EC0054">
        <w:rPr>
          <w:rFonts w:ascii="Times New Roman" w:hAnsi="Times New Roman"/>
          <w:color w:val="000000"/>
          <w:sz w:val="24"/>
          <w:szCs w:val="24"/>
        </w:rPr>
        <w:t xml:space="preserve"> (нанимателями, пользов</w:t>
      </w:r>
      <w:r w:rsidR="00EC0054">
        <w:rPr>
          <w:rFonts w:ascii="Times New Roman" w:hAnsi="Times New Roman"/>
          <w:color w:val="000000"/>
          <w:sz w:val="24"/>
          <w:szCs w:val="24"/>
        </w:rPr>
        <w:t>а</w:t>
      </w:r>
      <w:r w:rsidR="00EC0054">
        <w:rPr>
          <w:rFonts w:ascii="Times New Roman" w:hAnsi="Times New Roman"/>
          <w:color w:val="000000"/>
          <w:sz w:val="24"/>
          <w:szCs w:val="24"/>
        </w:rPr>
        <w:t>телями, арендаторами)</w:t>
      </w:r>
      <w:r w:rsidR="003035EC" w:rsidRPr="003035EC">
        <w:rPr>
          <w:rFonts w:ascii="Times New Roman" w:hAnsi="Times New Roman"/>
          <w:color w:val="000000"/>
          <w:sz w:val="24"/>
          <w:szCs w:val="24"/>
        </w:rPr>
        <w:t xml:space="preserve"> помещений многоквартирных домов и региональным оператором.</w:t>
      </w:r>
    </w:p>
    <w:p w:rsidR="00B0120A" w:rsidRPr="00807C1C" w:rsidRDefault="00B0120A" w:rsidP="00243E8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07C1C">
        <w:rPr>
          <w:rFonts w:ascii="Times New Roman" w:hAnsi="Times New Roman"/>
          <w:sz w:val="24"/>
          <w:szCs w:val="24"/>
        </w:rPr>
        <w:lastRenderedPageBreak/>
        <w:t xml:space="preserve">3.  </w:t>
      </w:r>
      <w:r w:rsidR="00243E8B">
        <w:rPr>
          <w:rFonts w:ascii="Times New Roman" w:hAnsi="Times New Roman"/>
          <w:sz w:val="24"/>
          <w:szCs w:val="24"/>
        </w:rPr>
        <w:t>АО «Выборгтеплоэнерго» (Кривонос А.В.)</w:t>
      </w:r>
      <w:r w:rsidRPr="00807C1C">
        <w:rPr>
          <w:rFonts w:ascii="Times New Roman" w:hAnsi="Times New Roman"/>
          <w:sz w:val="24"/>
          <w:szCs w:val="24"/>
        </w:rPr>
        <w:t>:</w:t>
      </w:r>
      <w:r w:rsidR="00243E8B">
        <w:rPr>
          <w:rFonts w:ascii="Times New Roman" w:hAnsi="Times New Roman"/>
          <w:sz w:val="24"/>
          <w:szCs w:val="24"/>
        </w:rPr>
        <w:t xml:space="preserve"> </w:t>
      </w:r>
      <w:r w:rsidR="00EC0054">
        <w:rPr>
          <w:rFonts w:ascii="Times New Roman" w:hAnsi="Times New Roman"/>
          <w:sz w:val="24"/>
          <w:szCs w:val="24"/>
        </w:rPr>
        <w:t>в 10 (десяти)</w:t>
      </w:r>
      <w:r w:rsidR="00EC0054" w:rsidRPr="00EC0054">
        <w:rPr>
          <w:rFonts w:ascii="Times New Roman" w:hAnsi="Times New Roman"/>
          <w:sz w:val="8"/>
          <w:szCs w:val="8"/>
        </w:rPr>
        <w:t xml:space="preserve"> </w:t>
      </w:r>
      <w:r w:rsidR="00EC0054">
        <w:rPr>
          <w:rFonts w:ascii="Times New Roman" w:hAnsi="Times New Roman"/>
          <w:sz w:val="24"/>
          <w:szCs w:val="24"/>
        </w:rPr>
        <w:t xml:space="preserve">-дневный срок </w:t>
      </w:r>
      <w:r w:rsidR="00243E8B">
        <w:rPr>
          <w:rFonts w:ascii="Times New Roman" w:hAnsi="Times New Roman"/>
          <w:sz w:val="24"/>
          <w:szCs w:val="24"/>
        </w:rPr>
        <w:t>п</w:t>
      </w:r>
      <w:r w:rsidRPr="00807C1C">
        <w:rPr>
          <w:rFonts w:ascii="Times New Roman" w:hAnsi="Times New Roman"/>
          <w:sz w:val="24"/>
          <w:szCs w:val="24"/>
        </w:rPr>
        <w:t>роинформ</w:t>
      </w:r>
      <w:r w:rsidRPr="00807C1C">
        <w:rPr>
          <w:rFonts w:ascii="Times New Roman" w:hAnsi="Times New Roman"/>
          <w:sz w:val="24"/>
          <w:szCs w:val="24"/>
        </w:rPr>
        <w:t>и</w:t>
      </w:r>
      <w:r w:rsidRPr="00807C1C">
        <w:rPr>
          <w:rFonts w:ascii="Times New Roman" w:hAnsi="Times New Roman"/>
          <w:sz w:val="24"/>
          <w:szCs w:val="24"/>
        </w:rPr>
        <w:t xml:space="preserve">ровать собственников </w:t>
      </w:r>
      <w:r w:rsidR="00EC0054">
        <w:rPr>
          <w:rFonts w:ascii="Times New Roman" w:hAnsi="Times New Roman"/>
          <w:color w:val="000000"/>
          <w:sz w:val="24"/>
          <w:szCs w:val="24"/>
        </w:rPr>
        <w:t xml:space="preserve">(нанимателей, пользователей, арендаторов) </w:t>
      </w:r>
      <w:r w:rsidRPr="00807C1C">
        <w:rPr>
          <w:rFonts w:ascii="Times New Roman" w:hAnsi="Times New Roman"/>
          <w:sz w:val="24"/>
          <w:szCs w:val="24"/>
        </w:rPr>
        <w:t>помещений в многоква</w:t>
      </w:r>
      <w:r w:rsidRPr="00807C1C">
        <w:rPr>
          <w:rFonts w:ascii="Times New Roman" w:hAnsi="Times New Roman"/>
          <w:sz w:val="24"/>
          <w:szCs w:val="24"/>
        </w:rPr>
        <w:t>р</w:t>
      </w:r>
      <w:r w:rsidRPr="00807C1C">
        <w:rPr>
          <w:rFonts w:ascii="Times New Roman" w:hAnsi="Times New Roman"/>
          <w:sz w:val="24"/>
          <w:szCs w:val="24"/>
        </w:rPr>
        <w:t>тирных д</w:t>
      </w:r>
      <w:r w:rsidRPr="00807C1C">
        <w:rPr>
          <w:rFonts w:ascii="Times New Roman" w:hAnsi="Times New Roman"/>
          <w:sz w:val="24"/>
          <w:szCs w:val="24"/>
        </w:rPr>
        <w:t>о</w:t>
      </w:r>
      <w:r w:rsidRPr="00807C1C">
        <w:rPr>
          <w:rFonts w:ascii="Times New Roman" w:hAnsi="Times New Roman"/>
          <w:sz w:val="24"/>
          <w:szCs w:val="24"/>
        </w:rPr>
        <w:t>мах о</w:t>
      </w:r>
      <w:r w:rsidR="00243E8B">
        <w:rPr>
          <w:rFonts w:ascii="Times New Roman" w:hAnsi="Times New Roman"/>
          <w:sz w:val="24"/>
          <w:szCs w:val="24"/>
        </w:rPr>
        <w:t xml:space="preserve"> </w:t>
      </w:r>
      <w:r w:rsidR="00243E8B" w:rsidRPr="003035EC">
        <w:rPr>
          <w:rFonts w:ascii="Times New Roman" w:hAnsi="Times New Roman"/>
          <w:color w:val="000000"/>
          <w:sz w:val="24"/>
          <w:szCs w:val="24"/>
        </w:rPr>
        <w:t>нов</w:t>
      </w:r>
      <w:r w:rsidR="00243E8B">
        <w:rPr>
          <w:rFonts w:ascii="Times New Roman" w:hAnsi="Times New Roman"/>
          <w:color w:val="000000"/>
          <w:sz w:val="24"/>
          <w:szCs w:val="24"/>
        </w:rPr>
        <w:t>ом</w:t>
      </w:r>
      <w:r w:rsidR="00243E8B" w:rsidRPr="003035EC">
        <w:rPr>
          <w:rFonts w:ascii="Times New Roman" w:hAnsi="Times New Roman"/>
          <w:color w:val="000000"/>
          <w:sz w:val="24"/>
          <w:szCs w:val="24"/>
        </w:rPr>
        <w:t xml:space="preserve"> размер</w:t>
      </w:r>
      <w:r w:rsidR="00243E8B">
        <w:rPr>
          <w:rFonts w:ascii="Times New Roman" w:hAnsi="Times New Roman"/>
          <w:color w:val="000000"/>
          <w:sz w:val="24"/>
          <w:szCs w:val="24"/>
        </w:rPr>
        <w:t>е</w:t>
      </w:r>
      <w:r w:rsidR="00243E8B" w:rsidRPr="003035EC">
        <w:rPr>
          <w:rFonts w:ascii="Times New Roman" w:hAnsi="Times New Roman"/>
          <w:color w:val="000000"/>
          <w:sz w:val="24"/>
          <w:szCs w:val="24"/>
        </w:rPr>
        <w:t xml:space="preserve"> платы за содержание жилья (содержание и текущий ремонт общего имущества многоквартирного дома)</w:t>
      </w:r>
      <w:r w:rsidR="00243E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C1C">
        <w:rPr>
          <w:rFonts w:ascii="Times New Roman" w:hAnsi="Times New Roman"/>
          <w:sz w:val="24"/>
          <w:szCs w:val="24"/>
        </w:rPr>
        <w:t>и настоящем постановлении.</w:t>
      </w:r>
    </w:p>
    <w:p w:rsidR="00A254DB" w:rsidRPr="00601E99" w:rsidRDefault="00A254DB" w:rsidP="00A254DB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постановление </w:t>
      </w:r>
      <w:r>
        <w:rPr>
          <w:rFonts w:ascii="Times New Roman" w:hAnsi="Times New Roman"/>
          <w:spacing w:val="-2"/>
          <w:sz w:val="24"/>
          <w:szCs w:val="24"/>
        </w:rPr>
        <w:t>опубликовать</w:t>
      </w:r>
      <w:r w:rsidRPr="00601E99">
        <w:rPr>
          <w:rFonts w:ascii="Times New Roman" w:hAnsi="Times New Roman"/>
          <w:spacing w:val="-2"/>
          <w:sz w:val="24"/>
          <w:szCs w:val="24"/>
        </w:rPr>
        <w:t xml:space="preserve"> в газете </w:t>
      </w:r>
      <w:r>
        <w:rPr>
          <w:rFonts w:ascii="Times New Roman" w:hAnsi="Times New Roman"/>
          <w:spacing w:val="-2"/>
          <w:sz w:val="24"/>
          <w:szCs w:val="24"/>
        </w:rPr>
        <w:t xml:space="preserve">«Выборг» и на </w:t>
      </w:r>
      <w:r w:rsidRPr="00601E99">
        <w:rPr>
          <w:rFonts w:ascii="Times New Roman" w:hAnsi="Times New Roman"/>
          <w:spacing w:val="-2"/>
          <w:sz w:val="24"/>
          <w:szCs w:val="24"/>
        </w:rPr>
        <w:t>официальном сайте адм</w:t>
      </w:r>
      <w:r w:rsidRPr="00601E99">
        <w:rPr>
          <w:rFonts w:ascii="Times New Roman" w:hAnsi="Times New Roman"/>
          <w:spacing w:val="-2"/>
          <w:sz w:val="24"/>
          <w:szCs w:val="24"/>
        </w:rPr>
        <w:t>и</w:t>
      </w:r>
      <w:r w:rsidRPr="00601E99">
        <w:rPr>
          <w:rFonts w:ascii="Times New Roman" w:hAnsi="Times New Roman"/>
          <w:spacing w:val="-2"/>
          <w:sz w:val="24"/>
          <w:szCs w:val="24"/>
        </w:rPr>
        <w:t>нистрации муниципального образования «Приморское городское поселение» Выборгского района Ленинградской области.</w:t>
      </w:r>
    </w:p>
    <w:p w:rsidR="00A254DB" w:rsidRPr="00601E99" w:rsidRDefault="00A254DB" w:rsidP="00A254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Pr="00601E99">
        <w:rPr>
          <w:rFonts w:ascii="Times New Roman" w:hAnsi="Times New Roman"/>
          <w:spacing w:val="-2"/>
          <w:sz w:val="24"/>
          <w:szCs w:val="24"/>
        </w:rPr>
        <w:t xml:space="preserve">. Контроль исполнения настоящего постановления оставляю за собой.      </w:t>
      </w:r>
    </w:p>
    <w:p w:rsidR="00A254DB" w:rsidRPr="008B0E88" w:rsidRDefault="00A254DB" w:rsidP="00A254DB">
      <w:pPr>
        <w:rPr>
          <w:rFonts w:ascii="Times New Roman" w:hAnsi="Times New Roman"/>
          <w:sz w:val="24"/>
          <w:szCs w:val="24"/>
        </w:rPr>
      </w:pPr>
      <w:r w:rsidRPr="00601E9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54DB" w:rsidRPr="008B0E88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Pr="008B0E88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Pr="008B0E88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Pr="008B0E88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Default="00A254DB" w:rsidP="00A25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E2E7A">
        <w:rPr>
          <w:rFonts w:ascii="Times New Roman" w:hAnsi="Times New Roman"/>
          <w:sz w:val="24"/>
          <w:szCs w:val="24"/>
        </w:rPr>
        <w:t>И.о. главы администрации</w:t>
      </w:r>
      <w:r w:rsidRPr="00FE2E7A">
        <w:rPr>
          <w:rFonts w:ascii="Times New Roman" w:hAnsi="Times New Roman"/>
          <w:sz w:val="24"/>
          <w:szCs w:val="24"/>
        </w:rPr>
        <w:tab/>
      </w:r>
      <w:r w:rsidRPr="00FE2E7A">
        <w:rPr>
          <w:rFonts w:ascii="Times New Roman" w:hAnsi="Times New Roman"/>
          <w:sz w:val="24"/>
          <w:szCs w:val="24"/>
        </w:rPr>
        <w:tab/>
      </w:r>
      <w:r w:rsidRPr="00FE2E7A">
        <w:rPr>
          <w:rFonts w:ascii="Times New Roman" w:hAnsi="Times New Roman"/>
          <w:sz w:val="24"/>
          <w:szCs w:val="24"/>
        </w:rPr>
        <w:tab/>
      </w:r>
      <w:r w:rsidRPr="00FE2E7A">
        <w:rPr>
          <w:rFonts w:ascii="Times New Roman" w:hAnsi="Times New Roman"/>
          <w:sz w:val="24"/>
          <w:szCs w:val="24"/>
        </w:rPr>
        <w:tab/>
        <w:t xml:space="preserve">            </w:t>
      </w:r>
      <w:r w:rsidRPr="00FE2E7A">
        <w:rPr>
          <w:rFonts w:ascii="Times New Roman" w:hAnsi="Times New Roman"/>
          <w:sz w:val="24"/>
          <w:szCs w:val="24"/>
        </w:rPr>
        <w:tab/>
      </w:r>
      <w:r w:rsidR="008D0249">
        <w:rPr>
          <w:rFonts w:ascii="Times New Roman" w:hAnsi="Times New Roman"/>
          <w:sz w:val="24"/>
          <w:szCs w:val="24"/>
        </w:rPr>
        <w:t>С.В. Слобожанюк</w:t>
      </w:r>
    </w:p>
    <w:p w:rsidR="00A254DB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Pr="00FE2E7A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Pr="008B0E88" w:rsidRDefault="00A254DB" w:rsidP="00A254DB">
      <w:pPr>
        <w:rPr>
          <w:rFonts w:ascii="Times New Roman" w:hAnsi="Times New Roman"/>
          <w:sz w:val="24"/>
          <w:szCs w:val="24"/>
        </w:rPr>
      </w:pPr>
    </w:p>
    <w:p w:rsidR="00A254DB" w:rsidRDefault="00A254DB" w:rsidP="00A254DB">
      <w:pPr>
        <w:rPr>
          <w:rFonts w:ascii="Times New Roman" w:hAnsi="Times New Roman"/>
          <w:sz w:val="20"/>
        </w:rPr>
      </w:pPr>
    </w:p>
    <w:p w:rsidR="00A254DB" w:rsidRDefault="00A254DB" w:rsidP="00A254DB">
      <w:pPr>
        <w:rPr>
          <w:rFonts w:ascii="Times New Roman" w:hAnsi="Times New Roman"/>
          <w:sz w:val="20"/>
        </w:rPr>
      </w:pPr>
    </w:p>
    <w:p w:rsidR="00A254DB" w:rsidRDefault="00A254DB" w:rsidP="00A254DB">
      <w:pPr>
        <w:jc w:val="both"/>
        <w:rPr>
          <w:rFonts w:ascii="Times New Roman" w:hAnsi="Times New Roman"/>
          <w:sz w:val="16"/>
          <w:szCs w:val="16"/>
        </w:rPr>
      </w:pPr>
      <w:r w:rsidRPr="00154130">
        <w:rPr>
          <w:rFonts w:ascii="Times New Roman" w:hAnsi="Times New Roman"/>
          <w:sz w:val="16"/>
          <w:szCs w:val="16"/>
        </w:rPr>
        <w:t xml:space="preserve">Разослано: дело, </w:t>
      </w:r>
      <w:r w:rsidRPr="008B0E88">
        <w:rPr>
          <w:rFonts w:ascii="Times New Roman" w:hAnsi="Times New Roman"/>
          <w:sz w:val="16"/>
          <w:szCs w:val="16"/>
        </w:rPr>
        <w:t>АО «Выборгтеплоэнерго»,</w:t>
      </w:r>
      <w:r w:rsidRPr="00154130">
        <w:rPr>
          <w:rFonts w:ascii="Times New Roman" w:hAnsi="Times New Roman"/>
          <w:sz w:val="16"/>
          <w:szCs w:val="16"/>
        </w:rPr>
        <w:t xml:space="preserve">, прокуратура,  ООО «Газета «Выборг» - редакция», </w:t>
      </w:r>
      <w:hyperlink r:id="rId10" w:history="1">
        <w:r w:rsidRPr="00154130">
          <w:rPr>
            <w:rFonts w:ascii="Times New Roman" w:hAnsi="Times New Roman"/>
            <w:sz w:val="16"/>
            <w:szCs w:val="16"/>
            <w:u w:val="single"/>
          </w:rPr>
          <w:t>http://приморск-адм.рф</w:t>
        </w:r>
      </w:hyperlink>
      <w:r w:rsidRPr="00154130">
        <w:rPr>
          <w:rFonts w:ascii="Times New Roman" w:hAnsi="Times New Roman"/>
          <w:sz w:val="16"/>
          <w:szCs w:val="16"/>
        </w:rPr>
        <w:t xml:space="preserve">, Кузнецова Г.А., </w:t>
      </w:r>
    </w:p>
    <w:p w:rsidR="00A254DB" w:rsidRDefault="00A254DB" w:rsidP="00A254D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Карнаухова Н.А.</w:t>
      </w:r>
    </w:p>
    <w:p w:rsidR="00B0120A" w:rsidRPr="00807C1C" w:rsidRDefault="00B0120A" w:rsidP="00243E8B">
      <w:pPr>
        <w:ind w:firstLine="426"/>
        <w:rPr>
          <w:rFonts w:ascii="Times New Roman" w:hAnsi="Times New Roman"/>
          <w:sz w:val="24"/>
          <w:szCs w:val="24"/>
        </w:rPr>
      </w:pPr>
    </w:p>
    <w:p w:rsidR="00B0120A" w:rsidRPr="00807C1C" w:rsidRDefault="00B0120A" w:rsidP="00243E8B">
      <w:pPr>
        <w:ind w:firstLine="426"/>
        <w:rPr>
          <w:rFonts w:ascii="Times New Roman" w:hAnsi="Times New Roman"/>
          <w:sz w:val="24"/>
          <w:szCs w:val="24"/>
        </w:rPr>
      </w:pPr>
    </w:p>
    <w:p w:rsidR="00B0120A" w:rsidRPr="00807C1C" w:rsidRDefault="00B0120A" w:rsidP="00243E8B">
      <w:pPr>
        <w:ind w:firstLine="426"/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1D7263" w:rsidRDefault="001D7263" w:rsidP="001D7263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F80CBD" w:rsidRDefault="00F80CBD" w:rsidP="00B0120A">
      <w:pPr>
        <w:rPr>
          <w:rFonts w:ascii="Times New Roman" w:hAnsi="Times New Roman"/>
          <w:sz w:val="24"/>
          <w:szCs w:val="24"/>
        </w:rPr>
      </w:pPr>
    </w:p>
    <w:p w:rsidR="00A254DB" w:rsidRPr="003A15E1" w:rsidRDefault="00A254DB" w:rsidP="00A254DB">
      <w:pPr>
        <w:jc w:val="right"/>
        <w:rPr>
          <w:rFonts w:ascii="Times New Roman" w:hAnsi="Times New Roman"/>
          <w:sz w:val="20"/>
        </w:rPr>
      </w:pPr>
      <w:r w:rsidRPr="003A15E1">
        <w:rPr>
          <w:rFonts w:ascii="Times New Roman" w:hAnsi="Times New Roman"/>
          <w:sz w:val="20"/>
        </w:rPr>
        <w:t>Приложение  № 1</w:t>
      </w:r>
    </w:p>
    <w:p w:rsidR="00A254DB" w:rsidRPr="003A15E1" w:rsidRDefault="00A254DB" w:rsidP="00A254DB">
      <w:pPr>
        <w:jc w:val="right"/>
        <w:rPr>
          <w:rFonts w:ascii="Times New Roman" w:hAnsi="Times New Roman"/>
          <w:sz w:val="20"/>
        </w:rPr>
      </w:pPr>
      <w:r w:rsidRPr="003A15E1">
        <w:rPr>
          <w:rFonts w:ascii="Times New Roman" w:hAnsi="Times New Roman"/>
          <w:sz w:val="20"/>
        </w:rPr>
        <w:t xml:space="preserve"> к постановлению администрации </w:t>
      </w:r>
    </w:p>
    <w:p w:rsidR="00A254DB" w:rsidRPr="003A15E1" w:rsidRDefault="00A254DB" w:rsidP="00A254DB">
      <w:pPr>
        <w:jc w:val="right"/>
        <w:rPr>
          <w:rFonts w:ascii="Times New Roman" w:hAnsi="Times New Roman"/>
          <w:sz w:val="20"/>
        </w:rPr>
      </w:pPr>
      <w:r w:rsidRPr="003A15E1">
        <w:rPr>
          <w:rFonts w:ascii="Times New Roman" w:hAnsi="Times New Roman"/>
          <w:sz w:val="20"/>
        </w:rPr>
        <w:t>МО «Приморское  городское поселение»</w:t>
      </w:r>
    </w:p>
    <w:p w:rsidR="00A254DB" w:rsidRDefault="00A254DB" w:rsidP="00A254DB">
      <w:pPr>
        <w:jc w:val="right"/>
        <w:rPr>
          <w:rFonts w:ascii="Times New Roman" w:hAnsi="Times New Roman"/>
          <w:sz w:val="20"/>
        </w:rPr>
      </w:pPr>
      <w:r w:rsidRPr="008C292A">
        <w:rPr>
          <w:rFonts w:ascii="Times New Roman" w:hAnsi="Times New Roman"/>
          <w:b/>
          <w:sz w:val="20"/>
        </w:rPr>
        <w:t xml:space="preserve">№ </w:t>
      </w:r>
      <w:r w:rsidR="00D44692">
        <w:rPr>
          <w:rFonts w:ascii="Times New Roman" w:hAnsi="Times New Roman"/>
          <w:b/>
          <w:sz w:val="20"/>
        </w:rPr>
        <w:t>484</w:t>
      </w:r>
      <w:r w:rsidRPr="008C292A">
        <w:rPr>
          <w:rFonts w:ascii="Times New Roman" w:hAnsi="Times New Roman"/>
          <w:b/>
          <w:sz w:val="20"/>
        </w:rPr>
        <w:t xml:space="preserve"> от </w:t>
      </w:r>
      <w:r w:rsidR="00D44692">
        <w:rPr>
          <w:rFonts w:ascii="Times New Roman" w:hAnsi="Times New Roman"/>
          <w:b/>
          <w:sz w:val="20"/>
        </w:rPr>
        <w:t>24</w:t>
      </w:r>
      <w:r w:rsidRPr="008C292A">
        <w:rPr>
          <w:rFonts w:ascii="Times New Roman" w:hAnsi="Times New Roman"/>
          <w:b/>
          <w:sz w:val="20"/>
        </w:rPr>
        <w:t>.0</w:t>
      </w:r>
      <w:r w:rsidR="00487BBF">
        <w:rPr>
          <w:rFonts w:ascii="Times New Roman" w:hAnsi="Times New Roman"/>
          <w:b/>
          <w:sz w:val="20"/>
        </w:rPr>
        <w:t>6</w:t>
      </w:r>
      <w:r w:rsidRPr="008C292A">
        <w:rPr>
          <w:rFonts w:ascii="Times New Roman" w:hAnsi="Times New Roman"/>
          <w:b/>
          <w:sz w:val="20"/>
        </w:rPr>
        <w:t>.201</w:t>
      </w:r>
      <w:r>
        <w:rPr>
          <w:rFonts w:ascii="Times New Roman" w:hAnsi="Times New Roman"/>
          <w:b/>
          <w:sz w:val="20"/>
        </w:rPr>
        <w:t>9</w:t>
      </w:r>
      <w:r w:rsidRPr="008C292A">
        <w:rPr>
          <w:rFonts w:ascii="Times New Roman" w:hAnsi="Times New Roman"/>
          <w:b/>
          <w:sz w:val="20"/>
        </w:rPr>
        <w:t>г</w:t>
      </w:r>
      <w:r w:rsidRPr="003A15E1">
        <w:rPr>
          <w:rFonts w:ascii="Times New Roman" w:hAnsi="Times New Roman"/>
          <w:sz w:val="20"/>
        </w:rPr>
        <w:t>.</w:t>
      </w:r>
    </w:p>
    <w:p w:rsidR="000755CE" w:rsidRDefault="000755CE" w:rsidP="00A254DB">
      <w:pPr>
        <w:jc w:val="right"/>
        <w:rPr>
          <w:rFonts w:ascii="Times New Roman" w:hAnsi="Times New Roman"/>
          <w:sz w:val="20"/>
        </w:rPr>
      </w:pPr>
    </w:p>
    <w:tbl>
      <w:tblPr>
        <w:tblW w:w="8231" w:type="dxa"/>
        <w:tblInd w:w="99" w:type="dxa"/>
        <w:tblLook w:val="04A0" w:firstRow="1" w:lastRow="0" w:firstColumn="1" w:lastColumn="0" w:noHBand="0" w:noVBand="1"/>
      </w:tblPr>
      <w:tblGrid>
        <w:gridCol w:w="5112"/>
        <w:gridCol w:w="1134"/>
        <w:gridCol w:w="1985"/>
      </w:tblGrid>
      <w:tr w:rsidR="00487BBF" w:rsidRPr="00487BBF" w:rsidTr="00487BBF">
        <w:trPr>
          <w:trHeight w:val="675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2:C79"/>
            <w:bookmarkEnd w:id="1"/>
            <w:r w:rsidRPr="00487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 размере платы за содержание общего имущес</w:t>
            </w:r>
            <w:r w:rsidRPr="00487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487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 МКД</w:t>
            </w:r>
          </w:p>
        </w:tc>
      </w:tr>
      <w:tr w:rsidR="00487BBF" w:rsidRPr="00487BBF" w:rsidTr="00487BBF">
        <w:trPr>
          <w:trHeight w:val="30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BBF" w:rsidRPr="00487BBF" w:rsidRDefault="00487BBF" w:rsidP="00487B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BBF" w:rsidRPr="00487BBF" w:rsidRDefault="00487BBF" w:rsidP="00487B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7BBF" w:rsidRPr="00487BBF" w:rsidTr="004C69ED">
        <w:trPr>
          <w:trHeight w:val="157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платы без сбора, выв</w:t>
            </w: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за, ут</w:t>
            </w: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87BBF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лизации ТБО, руб./м2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7F050F" w:rsidP="007F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Глебычево,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7F050F" w:rsidP="007F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7F050F" w:rsidP="00487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>ул. Агафонова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D4873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 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D4873" w:rsidP="003D4873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Вокзальная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D4873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 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D4873" w:rsidP="003D4873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Выборгский пер.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D4873" w:rsidP="003D4873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</w:tr>
      <w:tr w:rsidR="003D4873" w:rsidRPr="00487BBF" w:rsidTr="00411866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873" w:rsidRDefault="003D4873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8F6C99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Выборгское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73" w:rsidRPr="00487BBF" w:rsidRDefault="003D4873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290C5C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29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Зеленный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487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>пер. Зеленный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68768C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68C" w:rsidRPr="00852B63" w:rsidRDefault="0068768C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852B63">
              <w:rPr>
                <w:rFonts w:ascii="Times New Roman" w:hAnsi="Times New Roman"/>
                <w:sz w:val="24"/>
                <w:szCs w:val="24"/>
              </w:rPr>
              <w:t>г. Приморск, пер. Интернатский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8C" w:rsidRPr="00852B63" w:rsidRDefault="0068768C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8C" w:rsidRPr="00487BBF" w:rsidRDefault="009F3496" w:rsidP="009F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29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Карасевка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487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>пос. Карасевка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487BBF" w:rsidP="00290C5C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="00290C5C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5C" w:rsidRPr="00487BBF">
              <w:rPr>
                <w:rFonts w:ascii="Times New Roman" w:hAnsi="Times New Roman"/>
                <w:sz w:val="24"/>
                <w:szCs w:val="24"/>
              </w:rPr>
              <w:t>ул.</w:t>
            </w:r>
            <w:r w:rsidR="0029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5C" w:rsidRPr="00487BBF">
              <w:rPr>
                <w:rFonts w:ascii="Times New Roman" w:hAnsi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29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Приморск, Краснофлотский пер.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487BBF" w:rsidP="00290C5C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="00290C5C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5C" w:rsidRPr="00487BBF">
              <w:rPr>
                <w:rFonts w:ascii="Times New Roman" w:hAnsi="Times New Roman"/>
                <w:sz w:val="24"/>
                <w:szCs w:val="24"/>
              </w:rPr>
              <w:t>ул.</w:t>
            </w:r>
            <w:r w:rsidR="0029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5C" w:rsidRPr="00487BBF">
              <w:rPr>
                <w:rFonts w:ascii="Times New Roman" w:hAnsi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290C5C" w:rsidRPr="00487BBF" w:rsidTr="00CF717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C5C" w:rsidRDefault="00290C5C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6F4E6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6F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</w:tr>
      <w:tr w:rsidR="00290C5C" w:rsidRPr="00487BBF" w:rsidTr="00CF717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C5C" w:rsidRDefault="00290C5C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6F4E6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6F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90C5C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487BBF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д. Камышовка</w:t>
            </w:r>
            <w:r w:rsidR="00290C5C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5C">
              <w:rPr>
                <w:rFonts w:ascii="Times New Roman" w:hAnsi="Times New Roman"/>
                <w:sz w:val="24"/>
                <w:szCs w:val="24"/>
              </w:rPr>
              <w:t xml:space="preserve">Лесная  </w:t>
            </w:r>
            <w:r w:rsidR="00290C5C"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290C5C" w:rsidRPr="00487BBF" w:rsidTr="00165DC5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C5C" w:rsidRDefault="00290C5C">
            <w:r w:rsidRPr="00487BBF">
              <w:rPr>
                <w:rFonts w:ascii="Times New Roman" w:hAnsi="Times New Roman"/>
                <w:sz w:val="24"/>
                <w:szCs w:val="24"/>
              </w:rPr>
              <w:lastRenderedPageBreak/>
              <w:t>д. Камышовка</w:t>
            </w:r>
            <w:r w:rsidRPr="00674EF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EFF">
              <w:rPr>
                <w:rFonts w:ascii="Times New Roman" w:hAnsi="Times New Roman"/>
                <w:sz w:val="24"/>
                <w:szCs w:val="24"/>
              </w:rPr>
              <w:t xml:space="preserve">Лесная 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290C5C" w:rsidRPr="00487BBF" w:rsidTr="00165DC5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C5C" w:rsidRDefault="00290C5C">
            <w:r w:rsidRPr="00487BBF">
              <w:rPr>
                <w:rFonts w:ascii="Times New Roman" w:hAnsi="Times New Roman"/>
                <w:sz w:val="24"/>
                <w:szCs w:val="24"/>
              </w:rPr>
              <w:t>д. Камышовка</w:t>
            </w:r>
            <w:r w:rsidRPr="00674EF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EFF">
              <w:rPr>
                <w:rFonts w:ascii="Times New Roman" w:hAnsi="Times New Roman"/>
                <w:sz w:val="24"/>
                <w:szCs w:val="24"/>
              </w:rPr>
              <w:t xml:space="preserve">Лесная 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5C" w:rsidRPr="00487BBF" w:rsidRDefault="00290C5C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487BBF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Морской пер. - г. Приморск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15F14" w:rsidP="00215F14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наб.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215F14" w:rsidRPr="00487BBF" w:rsidTr="00CA1DD4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16">
              <w:rPr>
                <w:rFonts w:ascii="Times New Roman" w:hAnsi="Times New Roman"/>
                <w:sz w:val="24"/>
                <w:szCs w:val="24"/>
              </w:rPr>
              <w:t>наб.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15F14" w:rsidP="00215F14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наб. Лебедева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15F14" w:rsidP="00487BBF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наб. Лебедева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15F14" w:rsidP="00215F14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Нагорный пер.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15F14" w:rsidP="00215F14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215F14" w:rsidP="00215F14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Пляжная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215F14" w:rsidRPr="00487BBF" w:rsidTr="00C05818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1C7E82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Пляжная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215F14" w:rsidRPr="00487BBF" w:rsidTr="00C05818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1C7E82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Пляжная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215F14" w:rsidRPr="00487BBF" w:rsidTr="00C05818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14" w:rsidRDefault="00215F14"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 w:rsidRPr="001C7E82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Пляжная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F14" w:rsidRPr="00487BBF" w:rsidRDefault="00215F14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80F0A" w:rsidP="00380F0A">
            <w:pPr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BF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80F0A" w:rsidP="0038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380F0A" w:rsidRPr="00487BBF" w:rsidTr="009714A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F0A" w:rsidRDefault="00380F0A">
            <w:r w:rsidRPr="006B1FCC"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380F0A" w:rsidRPr="00487BBF" w:rsidTr="009714A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F0A" w:rsidRDefault="00380F0A">
            <w:r w:rsidRPr="006B1FCC"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380F0A" w:rsidRPr="00487BBF" w:rsidTr="009714A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F0A" w:rsidRDefault="00380F0A">
            <w:r w:rsidRPr="006B1FCC"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380F0A" w:rsidRPr="00487BBF" w:rsidTr="009714A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F0A" w:rsidRDefault="00380F0A">
            <w:r w:rsidRPr="006B1FCC"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380F0A" w:rsidRPr="00487BBF" w:rsidTr="009714A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F0A" w:rsidRDefault="00380F0A">
            <w:r w:rsidRPr="006B1FCC"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380F0A" w:rsidRPr="00487BBF" w:rsidTr="009714A7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F0A" w:rsidRDefault="00380F0A">
            <w:r w:rsidRPr="006B1FCC"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 xml:space="preserve">Приморское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F0A" w:rsidRPr="00487BBF" w:rsidRDefault="00380F0A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80F0A" w:rsidP="0038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Пушкинская аллея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80F0A" w:rsidP="00487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</w:t>
            </w:r>
            <w:r w:rsidRPr="00487BBF">
              <w:rPr>
                <w:rFonts w:ascii="Times New Roman" w:hAnsi="Times New Roman"/>
                <w:sz w:val="24"/>
                <w:szCs w:val="24"/>
              </w:rPr>
              <w:t>Пушкинская аллея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</w:tr>
      <w:tr w:rsidR="00487BBF" w:rsidRPr="00487BBF" w:rsidTr="00487BBF">
        <w:trPr>
          <w:trHeight w:val="3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BBF" w:rsidRPr="00487BBF" w:rsidRDefault="00380F0A" w:rsidP="0038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Приморск, ул. </w:t>
            </w:r>
            <w:r w:rsidR="00487BBF" w:rsidRPr="00487BBF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BBF" w:rsidRPr="00487BBF" w:rsidRDefault="00487BBF" w:rsidP="0048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F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</w:tr>
    </w:tbl>
    <w:p w:rsidR="00F80CBD" w:rsidRPr="00F80CBD" w:rsidRDefault="00F80CBD" w:rsidP="00F80CBD">
      <w:pPr>
        <w:widowControl w:val="0"/>
        <w:suppressAutoHyphens/>
        <w:autoSpaceDE w:val="0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80CBD" w:rsidRPr="00F80CBD" w:rsidRDefault="00F80CBD" w:rsidP="00F80CBD">
      <w:pPr>
        <w:widowControl w:val="0"/>
        <w:suppressAutoHyphens/>
        <w:autoSpaceDE w:val="0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80CB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bookmarkEnd w:id="0"/>
    <w:p w:rsidR="00520993" w:rsidRPr="00807C1C" w:rsidRDefault="00520993" w:rsidP="00F80CBD">
      <w:pPr>
        <w:suppressAutoHyphens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20993" w:rsidRPr="00807C1C" w:rsidSect="000E50EB">
      <w:footerReference w:type="even" r:id="rId11"/>
      <w:pgSz w:w="11906" w:h="16838"/>
      <w:pgMar w:top="851" w:right="1133" w:bottom="993" w:left="1134" w:header="708" w:footer="1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0D" w:rsidRDefault="003D510D">
      <w:r>
        <w:separator/>
      </w:r>
    </w:p>
  </w:endnote>
  <w:endnote w:type="continuationSeparator" w:id="0">
    <w:p w:rsidR="003D510D" w:rsidRDefault="003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A6" w:rsidRDefault="00C409A6" w:rsidP="00FE11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09A6" w:rsidRDefault="00C409A6" w:rsidP="00954C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0D" w:rsidRDefault="003D510D">
      <w:r>
        <w:separator/>
      </w:r>
    </w:p>
  </w:footnote>
  <w:footnote w:type="continuationSeparator" w:id="0">
    <w:p w:rsidR="003D510D" w:rsidRDefault="003D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3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8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4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9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 w15:restartNumberingAfterBreak="0">
    <w:nsid w:val="244A5E26"/>
    <w:multiLevelType w:val="hybridMultilevel"/>
    <w:tmpl w:val="3A1A47A8"/>
    <w:lvl w:ilvl="0" w:tplc="1CD67D2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226DE"/>
    <w:multiLevelType w:val="hybridMultilevel"/>
    <w:tmpl w:val="F03001E6"/>
    <w:lvl w:ilvl="0" w:tplc="F17229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7A645ED"/>
    <w:multiLevelType w:val="singleLevel"/>
    <w:tmpl w:val="8ED8560C"/>
    <w:lvl w:ilvl="0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ahoma" w:hAnsi="Tahoma" w:cs="Tahoma" w:hint="default"/>
        <w:b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0"/>
    <w:rsid w:val="00000160"/>
    <w:rsid w:val="0000322B"/>
    <w:rsid w:val="00003507"/>
    <w:rsid w:val="00005481"/>
    <w:rsid w:val="00006247"/>
    <w:rsid w:val="0001404B"/>
    <w:rsid w:val="000153DB"/>
    <w:rsid w:val="0001748C"/>
    <w:rsid w:val="00017831"/>
    <w:rsid w:val="00021F24"/>
    <w:rsid w:val="000232D3"/>
    <w:rsid w:val="00042F30"/>
    <w:rsid w:val="000431A1"/>
    <w:rsid w:val="00045F4B"/>
    <w:rsid w:val="000465E0"/>
    <w:rsid w:val="00051F36"/>
    <w:rsid w:val="00051FD5"/>
    <w:rsid w:val="00057886"/>
    <w:rsid w:val="0006246F"/>
    <w:rsid w:val="000650FB"/>
    <w:rsid w:val="0007203D"/>
    <w:rsid w:val="00073C1E"/>
    <w:rsid w:val="000755CE"/>
    <w:rsid w:val="00077626"/>
    <w:rsid w:val="000808AC"/>
    <w:rsid w:val="000821D4"/>
    <w:rsid w:val="000829FF"/>
    <w:rsid w:val="0008313B"/>
    <w:rsid w:val="00085E7F"/>
    <w:rsid w:val="000866E8"/>
    <w:rsid w:val="0009031F"/>
    <w:rsid w:val="00093FEC"/>
    <w:rsid w:val="0009550F"/>
    <w:rsid w:val="000A0A0F"/>
    <w:rsid w:val="000A5616"/>
    <w:rsid w:val="000A5C2C"/>
    <w:rsid w:val="000A7347"/>
    <w:rsid w:val="000A7BE5"/>
    <w:rsid w:val="000B1927"/>
    <w:rsid w:val="000B2096"/>
    <w:rsid w:val="000C65DC"/>
    <w:rsid w:val="000C6E2B"/>
    <w:rsid w:val="000C7464"/>
    <w:rsid w:val="000D00A0"/>
    <w:rsid w:val="000D28BD"/>
    <w:rsid w:val="000D494B"/>
    <w:rsid w:val="000E039A"/>
    <w:rsid w:val="000E2D8F"/>
    <w:rsid w:val="000E396B"/>
    <w:rsid w:val="000E4C85"/>
    <w:rsid w:val="000E506F"/>
    <w:rsid w:val="000E50EB"/>
    <w:rsid w:val="000F0459"/>
    <w:rsid w:val="000F3C64"/>
    <w:rsid w:val="00102FEB"/>
    <w:rsid w:val="001114F9"/>
    <w:rsid w:val="00114632"/>
    <w:rsid w:val="00114F76"/>
    <w:rsid w:val="0012188C"/>
    <w:rsid w:val="001325CB"/>
    <w:rsid w:val="0013336A"/>
    <w:rsid w:val="00133441"/>
    <w:rsid w:val="00134BA4"/>
    <w:rsid w:val="00140510"/>
    <w:rsid w:val="00141D24"/>
    <w:rsid w:val="0014366D"/>
    <w:rsid w:val="001441F3"/>
    <w:rsid w:val="00144F46"/>
    <w:rsid w:val="00146E93"/>
    <w:rsid w:val="00147E3B"/>
    <w:rsid w:val="0015060F"/>
    <w:rsid w:val="00151BC0"/>
    <w:rsid w:val="00154130"/>
    <w:rsid w:val="00156A0A"/>
    <w:rsid w:val="00157017"/>
    <w:rsid w:val="00165DC5"/>
    <w:rsid w:val="0016627F"/>
    <w:rsid w:val="001677A9"/>
    <w:rsid w:val="00170BB6"/>
    <w:rsid w:val="00171353"/>
    <w:rsid w:val="00171FB9"/>
    <w:rsid w:val="001757A2"/>
    <w:rsid w:val="001771DC"/>
    <w:rsid w:val="00181064"/>
    <w:rsid w:val="001820EC"/>
    <w:rsid w:val="0018237E"/>
    <w:rsid w:val="001824CE"/>
    <w:rsid w:val="001830EE"/>
    <w:rsid w:val="00184DE8"/>
    <w:rsid w:val="0018564E"/>
    <w:rsid w:val="00186F47"/>
    <w:rsid w:val="00187EA5"/>
    <w:rsid w:val="0019112B"/>
    <w:rsid w:val="00192867"/>
    <w:rsid w:val="001934FD"/>
    <w:rsid w:val="00193561"/>
    <w:rsid w:val="00195B2A"/>
    <w:rsid w:val="001A288D"/>
    <w:rsid w:val="001A3799"/>
    <w:rsid w:val="001A54FF"/>
    <w:rsid w:val="001B19C2"/>
    <w:rsid w:val="001B2624"/>
    <w:rsid w:val="001B324B"/>
    <w:rsid w:val="001B60DB"/>
    <w:rsid w:val="001B71FD"/>
    <w:rsid w:val="001C11D4"/>
    <w:rsid w:val="001C5CE0"/>
    <w:rsid w:val="001C7E82"/>
    <w:rsid w:val="001D53E2"/>
    <w:rsid w:val="001D6A4E"/>
    <w:rsid w:val="001D7263"/>
    <w:rsid w:val="001D7A3F"/>
    <w:rsid w:val="001E1751"/>
    <w:rsid w:val="001E6F30"/>
    <w:rsid w:val="001F0479"/>
    <w:rsid w:val="001F0775"/>
    <w:rsid w:val="001F5AB7"/>
    <w:rsid w:val="001F6273"/>
    <w:rsid w:val="001F71FA"/>
    <w:rsid w:val="00201110"/>
    <w:rsid w:val="00203391"/>
    <w:rsid w:val="0020415D"/>
    <w:rsid w:val="00204BFA"/>
    <w:rsid w:val="0020702C"/>
    <w:rsid w:val="00210FEE"/>
    <w:rsid w:val="0021527F"/>
    <w:rsid w:val="00215F14"/>
    <w:rsid w:val="00217DA5"/>
    <w:rsid w:val="00221199"/>
    <w:rsid w:val="00223878"/>
    <w:rsid w:val="002265BC"/>
    <w:rsid w:val="00226DF1"/>
    <w:rsid w:val="00227318"/>
    <w:rsid w:val="00234E51"/>
    <w:rsid w:val="00237558"/>
    <w:rsid w:val="00243E8B"/>
    <w:rsid w:val="00247C46"/>
    <w:rsid w:val="00250F19"/>
    <w:rsid w:val="00252058"/>
    <w:rsid w:val="00252C93"/>
    <w:rsid w:val="00254EA3"/>
    <w:rsid w:val="00255FF3"/>
    <w:rsid w:val="0025676F"/>
    <w:rsid w:val="00257DD3"/>
    <w:rsid w:val="00260D89"/>
    <w:rsid w:val="00261EC6"/>
    <w:rsid w:val="0026206B"/>
    <w:rsid w:val="002629B3"/>
    <w:rsid w:val="0026330F"/>
    <w:rsid w:val="00264480"/>
    <w:rsid w:val="0027642A"/>
    <w:rsid w:val="0028275D"/>
    <w:rsid w:val="002835FA"/>
    <w:rsid w:val="00290059"/>
    <w:rsid w:val="00290C5C"/>
    <w:rsid w:val="00292C0F"/>
    <w:rsid w:val="0029469D"/>
    <w:rsid w:val="00297227"/>
    <w:rsid w:val="002A05DD"/>
    <w:rsid w:val="002B1FD4"/>
    <w:rsid w:val="002B490E"/>
    <w:rsid w:val="002C11DA"/>
    <w:rsid w:val="002C386B"/>
    <w:rsid w:val="002C5426"/>
    <w:rsid w:val="002D315E"/>
    <w:rsid w:val="002D530D"/>
    <w:rsid w:val="002D6985"/>
    <w:rsid w:val="002D6F33"/>
    <w:rsid w:val="002D7A03"/>
    <w:rsid w:val="002D7FB5"/>
    <w:rsid w:val="002E00AC"/>
    <w:rsid w:val="002E2FD5"/>
    <w:rsid w:val="002E3B0B"/>
    <w:rsid w:val="002E52E5"/>
    <w:rsid w:val="002E5A44"/>
    <w:rsid w:val="002E64CC"/>
    <w:rsid w:val="002E68B4"/>
    <w:rsid w:val="002F0E1C"/>
    <w:rsid w:val="002F1C0E"/>
    <w:rsid w:val="002F271D"/>
    <w:rsid w:val="002F2E49"/>
    <w:rsid w:val="002F32D0"/>
    <w:rsid w:val="002F4C92"/>
    <w:rsid w:val="002F4CB8"/>
    <w:rsid w:val="00300FE1"/>
    <w:rsid w:val="00302E5E"/>
    <w:rsid w:val="0030317E"/>
    <w:rsid w:val="003035EC"/>
    <w:rsid w:val="0030396A"/>
    <w:rsid w:val="00303A27"/>
    <w:rsid w:val="00306746"/>
    <w:rsid w:val="003069F3"/>
    <w:rsid w:val="003100CD"/>
    <w:rsid w:val="00310727"/>
    <w:rsid w:val="00313B8D"/>
    <w:rsid w:val="003158D2"/>
    <w:rsid w:val="003174D0"/>
    <w:rsid w:val="003174E5"/>
    <w:rsid w:val="0032014D"/>
    <w:rsid w:val="0032146B"/>
    <w:rsid w:val="00323A36"/>
    <w:rsid w:val="00325119"/>
    <w:rsid w:val="00327BF3"/>
    <w:rsid w:val="00330316"/>
    <w:rsid w:val="003350DA"/>
    <w:rsid w:val="00335792"/>
    <w:rsid w:val="00337398"/>
    <w:rsid w:val="0034129B"/>
    <w:rsid w:val="00342ACD"/>
    <w:rsid w:val="00342C33"/>
    <w:rsid w:val="00343652"/>
    <w:rsid w:val="0035598F"/>
    <w:rsid w:val="003561CF"/>
    <w:rsid w:val="00356C3F"/>
    <w:rsid w:val="00360863"/>
    <w:rsid w:val="00360C60"/>
    <w:rsid w:val="00363AE3"/>
    <w:rsid w:val="00365459"/>
    <w:rsid w:val="00365841"/>
    <w:rsid w:val="00367451"/>
    <w:rsid w:val="00370533"/>
    <w:rsid w:val="003763C5"/>
    <w:rsid w:val="00377FCC"/>
    <w:rsid w:val="00380089"/>
    <w:rsid w:val="00380492"/>
    <w:rsid w:val="00380CED"/>
    <w:rsid w:val="00380F0A"/>
    <w:rsid w:val="00381B24"/>
    <w:rsid w:val="00381B36"/>
    <w:rsid w:val="003821E3"/>
    <w:rsid w:val="00387008"/>
    <w:rsid w:val="00387B3B"/>
    <w:rsid w:val="00387D3A"/>
    <w:rsid w:val="00387FD1"/>
    <w:rsid w:val="003925D0"/>
    <w:rsid w:val="0039268D"/>
    <w:rsid w:val="003955AA"/>
    <w:rsid w:val="00397292"/>
    <w:rsid w:val="00397EE0"/>
    <w:rsid w:val="003A15E1"/>
    <w:rsid w:val="003A24BA"/>
    <w:rsid w:val="003A2F8E"/>
    <w:rsid w:val="003A31F1"/>
    <w:rsid w:val="003A5C44"/>
    <w:rsid w:val="003A6027"/>
    <w:rsid w:val="003A74A0"/>
    <w:rsid w:val="003B1CC1"/>
    <w:rsid w:val="003B35AE"/>
    <w:rsid w:val="003B448D"/>
    <w:rsid w:val="003B5B73"/>
    <w:rsid w:val="003C150E"/>
    <w:rsid w:val="003C191D"/>
    <w:rsid w:val="003C75E6"/>
    <w:rsid w:val="003D0BF0"/>
    <w:rsid w:val="003D1275"/>
    <w:rsid w:val="003D3F43"/>
    <w:rsid w:val="003D4762"/>
    <w:rsid w:val="003D4873"/>
    <w:rsid w:val="003D510D"/>
    <w:rsid w:val="003D7C1D"/>
    <w:rsid w:val="003E216B"/>
    <w:rsid w:val="003E4300"/>
    <w:rsid w:val="003F005F"/>
    <w:rsid w:val="003F2D09"/>
    <w:rsid w:val="003F3462"/>
    <w:rsid w:val="003F398E"/>
    <w:rsid w:val="003F4279"/>
    <w:rsid w:val="003F6DA8"/>
    <w:rsid w:val="00410973"/>
    <w:rsid w:val="00410ACC"/>
    <w:rsid w:val="00411866"/>
    <w:rsid w:val="004120F6"/>
    <w:rsid w:val="0041339C"/>
    <w:rsid w:val="00414B31"/>
    <w:rsid w:val="00416F96"/>
    <w:rsid w:val="004202DA"/>
    <w:rsid w:val="00421F27"/>
    <w:rsid w:val="00422202"/>
    <w:rsid w:val="004235EF"/>
    <w:rsid w:val="00423A49"/>
    <w:rsid w:val="004246F1"/>
    <w:rsid w:val="004250BB"/>
    <w:rsid w:val="0042746F"/>
    <w:rsid w:val="00430697"/>
    <w:rsid w:val="004314AF"/>
    <w:rsid w:val="004338B3"/>
    <w:rsid w:val="00433C25"/>
    <w:rsid w:val="004340F8"/>
    <w:rsid w:val="004418A3"/>
    <w:rsid w:val="004454E0"/>
    <w:rsid w:val="00447579"/>
    <w:rsid w:val="00447A31"/>
    <w:rsid w:val="00450042"/>
    <w:rsid w:val="004511EA"/>
    <w:rsid w:val="0045173E"/>
    <w:rsid w:val="00451A82"/>
    <w:rsid w:val="00454295"/>
    <w:rsid w:val="004550E6"/>
    <w:rsid w:val="00455DC7"/>
    <w:rsid w:val="004571E2"/>
    <w:rsid w:val="00460015"/>
    <w:rsid w:val="00460939"/>
    <w:rsid w:val="00465B7E"/>
    <w:rsid w:val="00465D5E"/>
    <w:rsid w:val="00470FDF"/>
    <w:rsid w:val="00472CCA"/>
    <w:rsid w:val="0047328C"/>
    <w:rsid w:val="0047590D"/>
    <w:rsid w:val="00475DE0"/>
    <w:rsid w:val="00475FED"/>
    <w:rsid w:val="004769A4"/>
    <w:rsid w:val="0048039A"/>
    <w:rsid w:val="004804CD"/>
    <w:rsid w:val="00483393"/>
    <w:rsid w:val="00483EC7"/>
    <w:rsid w:val="00487BBF"/>
    <w:rsid w:val="00490869"/>
    <w:rsid w:val="004937DF"/>
    <w:rsid w:val="00493A82"/>
    <w:rsid w:val="004A1C62"/>
    <w:rsid w:val="004A365F"/>
    <w:rsid w:val="004A5520"/>
    <w:rsid w:val="004A69F6"/>
    <w:rsid w:val="004B0B50"/>
    <w:rsid w:val="004B2BFF"/>
    <w:rsid w:val="004B2F92"/>
    <w:rsid w:val="004B5810"/>
    <w:rsid w:val="004B5DAE"/>
    <w:rsid w:val="004C0338"/>
    <w:rsid w:val="004C45D5"/>
    <w:rsid w:val="004C5A68"/>
    <w:rsid w:val="004C69ED"/>
    <w:rsid w:val="004C6D3B"/>
    <w:rsid w:val="004D114E"/>
    <w:rsid w:val="004D16B7"/>
    <w:rsid w:val="004D28EE"/>
    <w:rsid w:val="004D2E46"/>
    <w:rsid w:val="004D5EB6"/>
    <w:rsid w:val="004D7EC0"/>
    <w:rsid w:val="004E0625"/>
    <w:rsid w:val="004E0B97"/>
    <w:rsid w:val="004E3844"/>
    <w:rsid w:val="004E3B03"/>
    <w:rsid w:val="004E6DAA"/>
    <w:rsid w:val="004E7FEB"/>
    <w:rsid w:val="004F09E1"/>
    <w:rsid w:val="004F1161"/>
    <w:rsid w:val="004F15DC"/>
    <w:rsid w:val="004F2087"/>
    <w:rsid w:val="004F2809"/>
    <w:rsid w:val="004F4AD0"/>
    <w:rsid w:val="0050411F"/>
    <w:rsid w:val="00504C89"/>
    <w:rsid w:val="00505705"/>
    <w:rsid w:val="00506188"/>
    <w:rsid w:val="0050744D"/>
    <w:rsid w:val="0051053C"/>
    <w:rsid w:val="005106E3"/>
    <w:rsid w:val="00511023"/>
    <w:rsid w:val="00511460"/>
    <w:rsid w:val="00520993"/>
    <w:rsid w:val="00525CFA"/>
    <w:rsid w:val="005261D6"/>
    <w:rsid w:val="00526730"/>
    <w:rsid w:val="005310ED"/>
    <w:rsid w:val="0053131C"/>
    <w:rsid w:val="00533AD9"/>
    <w:rsid w:val="00535A4F"/>
    <w:rsid w:val="00542EEE"/>
    <w:rsid w:val="00545995"/>
    <w:rsid w:val="00545A51"/>
    <w:rsid w:val="0054766A"/>
    <w:rsid w:val="00547B59"/>
    <w:rsid w:val="005505B4"/>
    <w:rsid w:val="00551105"/>
    <w:rsid w:val="005559EA"/>
    <w:rsid w:val="00556AF3"/>
    <w:rsid w:val="00560DEB"/>
    <w:rsid w:val="00561E0C"/>
    <w:rsid w:val="005632A9"/>
    <w:rsid w:val="00564AD0"/>
    <w:rsid w:val="00565BB5"/>
    <w:rsid w:val="00566E84"/>
    <w:rsid w:val="00567756"/>
    <w:rsid w:val="00567E74"/>
    <w:rsid w:val="00570E80"/>
    <w:rsid w:val="0057138A"/>
    <w:rsid w:val="00575CE0"/>
    <w:rsid w:val="005807F9"/>
    <w:rsid w:val="00580EB3"/>
    <w:rsid w:val="0058507D"/>
    <w:rsid w:val="00590626"/>
    <w:rsid w:val="00593AD2"/>
    <w:rsid w:val="005A5916"/>
    <w:rsid w:val="005A611D"/>
    <w:rsid w:val="005B0C47"/>
    <w:rsid w:val="005B1046"/>
    <w:rsid w:val="005B14E6"/>
    <w:rsid w:val="005B1A25"/>
    <w:rsid w:val="005B24AC"/>
    <w:rsid w:val="005B36B0"/>
    <w:rsid w:val="005B3CC0"/>
    <w:rsid w:val="005B4BE1"/>
    <w:rsid w:val="005B6C27"/>
    <w:rsid w:val="005C009A"/>
    <w:rsid w:val="005C03F4"/>
    <w:rsid w:val="005C3710"/>
    <w:rsid w:val="005C4A91"/>
    <w:rsid w:val="005C5C66"/>
    <w:rsid w:val="005D1CC5"/>
    <w:rsid w:val="005D4417"/>
    <w:rsid w:val="005D7BDD"/>
    <w:rsid w:val="005E2790"/>
    <w:rsid w:val="005E2C02"/>
    <w:rsid w:val="005E5814"/>
    <w:rsid w:val="005E5CF8"/>
    <w:rsid w:val="005F01CC"/>
    <w:rsid w:val="005F32D1"/>
    <w:rsid w:val="005F60D1"/>
    <w:rsid w:val="005F67F1"/>
    <w:rsid w:val="0060073F"/>
    <w:rsid w:val="006007BA"/>
    <w:rsid w:val="006018CA"/>
    <w:rsid w:val="00601E99"/>
    <w:rsid w:val="006046DD"/>
    <w:rsid w:val="0062295E"/>
    <w:rsid w:val="006233C4"/>
    <w:rsid w:val="0062396C"/>
    <w:rsid w:val="00623D98"/>
    <w:rsid w:val="00630B64"/>
    <w:rsid w:val="00634F80"/>
    <w:rsid w:val="0064176E"/>
    <w:rsid w:val="00642708"/>
    <w:rsid w:val="0064492A"/>
    <w:rsid w:val="0064637D"/>
    <w:rsid w:val="00651D08"/>
    <w:rsid w:val="006648E2"/>
    <w:rsid w:val="00666623"/>
    <w:rsid w:val="00667E48"/>
    <w:rsid w:val="00674948"/>
    <w:rsid w:val="00674ACF"/>
    <w:rsid w:val="00674EFF"/>
    <w:rsid w:val="00674F12"/>
    <w:rsid w:val="00675EC0"/>
    <w:rsid w:val="00682BBA"/>
    <w:rsid w:val="0068422E"/>
    <w:rsid w:val="00685073"/>
    <w:rsid w:val="0068768C"/>
    <w:rsid w:val="00687876"/>
    <w:rsid w:val="00692D21"/>
    <w:rsid w:val="00693550"/>
    <w:rsid w:val="00697EA3"/>
    <w:rsid w:val="006A177F"/>
    <w:rsid w:val="006A4C72"/>
    <w:rsid w:val="006B1027"/>
    <w:rsid w:val="006B1B73"/>
    <w:rsid w:val="006B1FCC"/>
    <w:rsid w:val="006B2EEF"/>
    <w:rsid w:val="006B3022"/>
    <w:rsid w:val="006B665A"/>
    <w:rsid w:val="006B6E3E"/>
    <w:rsid w:val="006B789A"/>
    <w:rsid w:val="006C0ED5"/>
    <w:rsid w:val="006C1D6D"/>
    <w:rsid w:val="006C26EF"/>
    <w:rsid w:val="006C2734"/>
    <w:rsid w:val="006D11A7"/>
    <w:rsid w:val="006D1600"/>
    <w:rsid w:val="006D7BE2"/>
    <w:rsid w:val="006E07E2"/>
    <w:rsid w:val="006E246A"/>
    <w:rsid w:val="006E727D"/>
    <w:rsid w:val="006F0894"/>
    <w:rsid w:val="006F2662"/>
    <w:rsid w:val="006F3EF3"/>
    <w:rsid w:val="006F4E66"/>
    <w:rsid w:val="006F5593"/>
    <w:rsid w:val="00700D51"/>
    <w:rsid w:val="007057EB"/>
    <w:rsid w:val="007107D1"/>
    <w:rsid w:val="00710F31"/>
    <w:rsid w:val="007120D4"/>
    <w:rsid w:val="00715C7B"/>
    <w:rsid w:val="0071603C"/>
    <w:rsid w:val="00716049"/>
    <w:rsid w:val="00717FBF"/>
    <w:rsid w:val="00720CC5"/>
    <w:rsid w:val="007242C2"/>
    <w:rsid w:val="0072555D"/>
    <w:rsid w:val="00731766"/>
    <w:rsid w:val="0073300A"/>
    <w:rsid w:val="00733930"/>
    <w:rsid w:val="007342FD"/>
    <w:rsid w:val="00735BCC"/>
    <w:rsid w:val="00735E0B"/>
    <w:rsid w:val="00740074"/>
    <w:rsid w:val="00742D20"/>
    <w:rsid w:val="00743173"/>
    <w:rsid w:val="00744A47"/>
    <w:rsid w:val="00744D70"/>
    <w:rsid w:val="00745986"/>
    <w:rsid w:val="007462AD"/>
    <w:rsid w:val="00752D3F"/>
    <w:rsid w:val="007539E9"/>
    <w:rsid w:val="007547D0"/>
    <w:rsid w:val="0075484B"/>
    <w:rsid w:val="007554DB"/>
    <w:rsid w:val="00755AA3"/>
    <w:rsid w:val="007560CF"/>
    <w:rsid w:val="00757002"/>
    <w:rsid w:val="007579A5"/>
    <w:rsid w:val="00761C2B"/>
    <w:rsid w:val="007642AD"/>
    <w:rsid w:val="0077296D"/>
    <w:rsid w:val="00774455"/>
    <w:rsid w:val="00775063"/>
    <w:rsid w:val="00777337"/>
    <w:rsid w:val="00783EA0"/>
    <w:rsid w:val="00785219"/>
    <w:rsid w:val="00785D7F"/>
    <w:rsid w:val="00785EA8"/>
    <w:rsid w:val="00787160"/>
    <w:rsid w:val="00790AE0"/>
    <w:rsid w:val="00791FB1"/>
    <w:rsid w:val="0079412A"/>
    <w:rsid w:val="007A2580"/>
    <w:rsid w:val="007B0656"/>
    <w:rsid w:val="007B143D"/>
    <w:rsid w:val="007B1600"/>
    <w:rsid w:val="007B171F"/>
    <w:rsid w:val="007B38EA"/>
    <w:rsid w:val="007B4C8D"/>
    <w:rsid w:val="007B6D2D"/>
    <w:rsid w:val="007C5D76"/>
    <w:rsid w:val="007C709E"/>
    <w:rsid w:val="007D0AE0"/>
    <w:rsid w:val="007D235D"/>
    <w:rsid w:val="007D2E06"/>
    <w:rsid w:val="007D4E69"/>
    <w:rsid w:val="007E02AA"/>
    <w:rsid w:val="007E1E10"/>
    <w:rsid w:val="007E31E5"/>
    <w:rsid w:val="007E3E0D"/>
    <w:rsid w:val="007E46D5"/>
    <w:rsid w:val="007E6376"/>
    <w:rsid w:val="007F040E"/>
    <w:rsid w:val="007F050F"/>
    <w:rsid w:val="007F1EFA"/>
    <w:rsid w:val="007F25E2"/>
    <w:rsid w:val="007F34EC"/>
    <w:rsid w:val="007F4A9F"/>
    <w:rsid w:val="007F5AB4"/>
    <w:rsid w:val="007F7822"/>
    <w:rsid w:val="00800191"/>
    <w:rsid w:val="00800E2B"/>
    <w:rsid w:val="00803D5B"/>
    <w:rsid w:val="008065C9"/>
    <w:rsid w:val="008074CD"/>
    <w:rsid w:val="00807C1C"/>
    <w:rsid w:val="008113D8"/>
    <w:rsid w:val="0081423B"/>
    <w:rsid w:val="008157A6"/>
    <w:rsid w:val="00815E56"/>
    <w:rsid w:val="008166EA"/>
    <w:rsid w:val="00816D61"/>
    <w:rsid w:val="008213AB"/>
    <w:rsid w:val="00822703"/>
    <w:rsid w:val="008232B5"/>
    <w:rsid w:val="00823A07"/>
    <w:rsid w:val="00823BCD"/>
    <w:rsid w:val="00823F0E"/>
    <w:rsid w:val="008243DB"/>
    <w:rsid w:val="008248DD"/>
    <w:rsid w:val="00826D9C"/>
    <w:rsid w:val="008311B0"/>
    <w:rsid w:val="008321C8"/>
    <w:rsid w:val="00834EE0"/>
    <w:rsid w:val="00837915"/>
    <w:rsid w:val="00837F48"/>
    <w:rsid w:val="008426EA"/>
    <w:rsid w:val="0084352F"/>
    <w:rsid w:val="00843A17"/>
    <w:rsid w:val="00843C75"/>
    <w:rsid w:val="008445E6"/>
    <w:rsid w:val="0084611F"/>
    <w:rsid w:val="00847C0C"/>
    <w:rsid w:val="0085031D"/>
    <w:rsid w:val="00851390"/>
    <w:rsid w:val="008518C2"/>
    <w:rsid w:val="0085265B"/>
    <w:rsid w:val="00852B63"/>
    <w:rsid w:val="00860280"/>
    <w:rsid w:val="0086074F"/>
    <w:rsid w:val="00865F88"/>
    <w:rsid w:val="00866645"/>
    <w:rsid w:val="00866B49"/>
    <w:rsid w:val="00867232"/>
    <w:rsid w:val="0087270B"/>
    <w:rsid w:val="00874898"/>
    <w:rsid w:val="00874D99"/>
    <w:rsid w:val="00876D0C"/>
    <w:rsid w:val="00880DEC"/>
    <w:rsid w:val="00882355"/>
    <w:rsid w:val="008867AE"/>
    <w:rsid w:val="00887A67"/>
    <w:rsid w:val="00887F66"/>
    <w:rsid w:val="00890DEE"/>
    <w:rsid w:val="00893132"/>
    <w:rsid w:val="00894919"/>
    <w:rsid w:val="00895326"/>
    <w:rsid w:val="0089540B"/>
    <w:rsid w:val="008A2325"/>
    <w:rsid w:val="008A35F6"/>
    <w:rsid w:val="008A37E7"/>
    <w:rsid w:val="008A5BBD"/>
    <w:rsid w:val="008A7056"/>
    <w:rsid w:val="008B0E88"/>
    <w:rsid w:val="008B2215"/>
    <w:rsid w:val="008B27AA"/>
    <w:rsid w:val="008B34F9"/>
    <w:rsid w:val="008B5972"/>
    <w:rsid w:val="008B6961"/>
    <w:rsid w:val="008B6BAC"/>
    <w:rsid w:val="008C27A7"/>
    <w:rsid w:val="008C292A"/>
    <w:rsid w:val="008D0249"/>
    <w:rsid w:val="008D5988"/>
    <w:rsid w:val="008D59ED"/>
    <w:rsid w:val="008D7169"/>
    <w:rsid w:val="008E384A"/>
    <w:rsid w:val="008E6087"/>
    <w:rsid w:val="008E7EC5"/>
    <w:rsid w:val="008F2A4F"/>
    <w:rsid w:val="008F3367"/>
    <w:rsid w:val="008F38F1"/>
    <w:rsid w:val="008F4B59"/>
    <w:rsid w:val="008F4FE2"/>
    <w:rsid w:val="008F6746"/>
    <w:rsid w:val="008F6876"/>
    <w:rsid w:val="008F6C99"/>
    <w:rsid w:val="008F7765"/>
    <w:rsid w:val="009033C5"/>
    <w:rsid w:val="00905226"/>
    <w:rsid w:val="00905331"/>
    <w:rsid w:val="009057C5"/>
    <w:rsid w:val="009206CD"/>
    <w:rsid w:val="00921533"/>
    <w:rsid w:val="0092194C"/>
    <w:rsid w:val="00923B64"/>
    <w:rsid w:val="00925CBF"/>
    <w:rsid w:val="0092648F"/>
    <w:rsid w:val="00934D5E"/>
    <w:rsid w:val="00934E09"/>
    <w:rsid w:val="00936C12"/>
    <w:rsid w:val="009424B5"/>
    <w:rsid w:val="00943DF7"/>
    <w:rsid w:val="0094441E"/>
    <w:rsid w:val="0094652B"/>
    <w:rsid w:val="00950370"/>
    <w:rsid w:val="00951AE5"/>
    <w:rsid w:val="0095269B"/>
    <w:rsid w:val="00952F23"/>
    <w:rsid w:val="0095317E"/>
    <w:rsid w:val="0095333D"/>
    <w:rsid w:val="00954C3B"/>
    <w:rsid w:val="00956C18"/>
    <w:rsid w:val="00964311"/>
    <w:rsid w:val="0096508D"/>
    <w:rsid w:val="00966DB8"/>
    <w:rsid w:val="00971268"/>
    <w:rsid w:val="009714A7"/>
    <w:rsid w:val="009719B1"/>
    <w:rsid w:val="00971A01"/>
    <w:rsid w:val="009825EC"/>
    <w:rsid w:val="00986120"/>
    <w:rsid w:val="00986D11"/>
    <w:rsid w:val="00997C36"/>
    <w:rsid w:val="009A1DA9"/>
    <w:rsid w:val="009A2228"/>
    <w:rsid w:val="009A378B"/>
    <w:rsid w:val="009A46CB"/>
    <w:rsid w:val="009A5C87"/>
    <w:rsid w:val="009B035E"/>
    <w:rsid w:val="009B37FE"/>
    <w:rsid w:val="009B5F93"/>
    <w:rsid w:val="009C1AE6"/>
    <w:rsid w:val="009C25BF"/>
    <w:rsid w:val="009C44BB"/>
    <w:rsid w:val="009D097D"/>
    <w:rsid w:val="009D15FA"/>
    <w:rsid w:val="009D22DA"/>
    <w:rsid w:val="009D2BD7"/>
    <w:rsid w:val="009D3175"/>
    <w:rsid w:val="009D57B0"/>
    <w:rsid w:val="009E29B2"/>
    <w:rsid w:val="009F2496"/>
    <w:rsid w:val="009F2A63"/>
    <w:rsid w:val="009F3496"/>
    <w:rsid w:val="009F5216"/>
    <w:rsid w:val="009F5529"/>
    <w:rsid w:val="00A00BFC"/>
    <w:rsid w:val="00A0106F"/>
    <w:rsid w:val="00A01915"/>
    <w:rsid w:val="00A01EE4"/>
    <w:rsid w:val="00A03B82"/>
    <w:rsid w:val="00A078B0"/>
    <w:rsid w:val="00A10412"/>
    <w:rsid w:val="00A107ED"/>
    <w:rsid w:val="00A10AA8"/>
    <w:rsid w:val="00A11FCC"/>
    <w:rsid w:val="00A1210F"/>
    <w:rsid w:val="00A136F8"/>
    <w:rsid w:val="00A1579E"/>
    <w:rsid w:val="00A170AC"/>
    <w:rsid w:val="00A2021F"/>
    <w:rsid w:val="00A2500F"/>
    <w:rsid w:val="00A254DB"/>
    <w:rsid w:val="00A27204"/>
    <w:rsid w:val="00A3043A"/>
    <w:rsid w:val="00A3080D"/>
    <w:rsid w:val="00A31947"/>
    <w:rsid w:val="00A31B99"/>
    <w:rsid w:val="00A32EE2"/>
    <w:rsid w:val="00A33A5D"/>
    <w:rsid w:val="00A356C1"/>
    <w:rsid w:val="00A3584F"/>
    <w:rsid w:val="00A37D34"/>
    <w:rsid w:val="00A40CA5"/>
    <w:rsid w:val="00A41799"/>
    <w:rsid w:val="00A478D3"/>
    <w:rsid w:val="00A51926"/>
    <w:rsid w:val="00A53E69"/>
    <w:rsid w:val="00A63A55"/>
    <w:rsid w:val="00A65882"/>
    <w:rsid w:val="00A666C4"/>
    <w:rsid w:val="00A66E23"/>
    <w:rsid w:val="00A66FFE"/>
    <w:rsid w:val="00A728BB"/>
    <w:rsid w:val="00A75DAA"/>
    <w:rsid w:val="00A8013D"/>
    <w:rsid w:val="00A8027B"/>
    <w:rsid w:val="00A814CC"/>
    <w:rsid w:val="00A82AEC"/>
    <w:rsid w:val="00A83090"/>
    <w:rsid w:val="00A83ACB"/>
    <w:rsid w:val="00A86481"/>
    <w:rsid w:val="00A86ACA"/>
    <w:rsid w:val="00A86CAB"/>
    <w:rsid w:val="00A90DAE"/>
    <w:rsid w:val="00A90DD5"/>
    <w:rsid w:val="00A90F78"/>
    <w:rsid w:val="00A91259"/>
    <w:rsid w:val="00A91556"/>
    <w:rsid w:val="00A925D2"/>
    <w:rsid w:val="00A966AB"/>
    <w:rsid w:val="00A97116"/>
    <w:rsid w:val="00AA265A"/>
    <w:rsid w:val="00AA3B5B"/>
    <w:rsid w:val="00AA7CB7"/>
    <w:rsid w:val="00AB1BFC"/>
    <w:rsid w:val="00AB1DAF"/>
    <w:rsid w:val="00AB2366"/>
    <w:rsid w:val="00AB3715"/>
    <w:rsid w:val="00AB6101"/>
    <w:rsid w:val="00AC0A14"/>
    <w:rsid w:val="00AC671A"/>
    <w:rsid w:val="00AD467A"/>
    <w:rsid w:val="00AD7472"/>
    <w:rsid w:val="00AE5378"/>
    <w:rsid w:val="00AE600E"/>
    <w:rsid w:val="00AE61D2"/>
    <w:rsid w:val="00AF1581"/>
    <w:rsid w:val="00AF17D3"/>
    <w:rsid w:val="00AF28CE"/>
    <w:rsid w:val="00AF3BBF"/>
    <w:rsid w:val="00AF4242"/>
    <w:rsid w:val="00AF46A8"/>
    <w:rsid w:val="00AF49E8"/>
    <w:rsid w:val="00AF5093"/>
    <w:rsid w:val="00AF6FF8"/>
    <w:rsid w:val="00B0120A"/>
    <w:rsid w:val="00B0217E"/>
    <w:rsid w:val="00B0614D"/>
    <w:rsid w:val="00B06489"/>
    <w:rsid w:val="00B0753C"/>
    <w:rsid w:val="00B07806"/>
    <w:rsid w:val="00B11336"/>
    <w:rsid w:val="00B11A61"/>
    <w:rsid w:val="00B11D49"/>
    <w:rsid w:val="00B12274"/>
    <w:rsid w:val="00B166A2"/>
    <w:rsid w:val="00B173A9"/>
    <w:rsid w:val="00B2002D"/>
    <w:rsid w:val="00B202E0"/>
    <w:rsid w:val="00B21746"/>
    <w:rsid w:val="00B23BFD"/>
    <w:rsid w:val="00B2421E"/>
    <w:rsid w:val="00B31BF7"/>
    <w:rsid w:val="00B32DCA"/>
    <w:rsid w:val="00B3389B"/>
    <w:rsid w:val="00B35EBA"/>
    <w:rsid w:val="00B367AF"/>
    <w:rsid w:val="00B3726A"/>
    <w:rsid w:val="00B3769D"/>
    <w:rsid w:val="00B40150"/>
    <w:rsid w:val="00B417C8"/>
    <w:rsid w:val="00B42701"/>
    <w:rsid w:val="00B4317E"/>
    <w:rsid w:val="00B4671E"/>
    <w:rsid w:val="00B55798"/>
    <w:rsid w:val="00B63AFC"/>
    <w:rsid w:val="00B658FC"/>
    <w:rsid w:val="00B719C5"/>
    <w:rsid w:val="00B81F12"/>
    <w:rsid w:val="00B847D3"/>
    <w:rsid w:val="00B854EE"/>
    <w:rsid w:val="00B8553F"/>
    <w:rsid w:val="00B85A66"/>
    <w:rsid w:val="00B85AB6"/>
    <w:rsid w:val="00B96409"/>
    <w:rsid w:val="00BA0B5A"/>
    <w:rsid w:val="00BA0CC5"/>
    <w:rsid w:val="00BA3C4E"/>
    <w:rsid w:val="00BA50B0"/>
    <w:rsid w:val="00BA7A07"/>
    <w:rsid w:val="00BB0FCB"/>
    <w:rsid w:val="00BB6FFA"/>
    <w:rsid w:val="00BC2DDB"/>
    <w:rsid w:val="00BC485F"/>
    <w:rsid w:val="00BD19F5"/>
    <w:rsid w:val="00BD3538"/>
    <w:rsid w:val="00BD5156"/>
    <w:rsid w:val="00BD6B63"/>
    <w:rsid w:val="00BE0746"/>
    <w:rsid w:val="00BE16F4"/>
    <w:rsid w:val="00BE23A8"/>
    <w:rsid w:val="00BE2DF3"/>
    <w:rsid w:val="00BE30AA"/>
    <w:rsid w:val="00BE4680"/>
    <w:rsid w:val="00BE5AC7"/>
    <w:rsid w:val="00BF1EEB"/>
    <w:rsid w:val="00BF4B04"/>
    <w:rsid w:val="00BF5176"/>
    <w:rsid w:val="00BF5338"/>
    <w:rsid w:val="00BF6278"/>
    <w:rsid w:val="00BF6C36"/>
    <w:rsid w:val="00C02D63"/>
    <w:rsid w:val="00C02F78"/>
    <w:rsid w:val="00C05818"/>
    <w:rsid w:val="00C05C28"/>
    <w:rsid w:val="00C0728F"/>
    <w:rsid w:val="00C1083B"/>
    <w:rsid w:val="00C139C3"/>
    <w:rsid w:val="00C14106"/>
    <w:rsid w:val="00C154BF"/>
    <w:rsid w:val="00C171D1"/>
    <w:rsid w:val="00C217D1"/>
    <w:rsid w:val="00C217FD"/>
    <w:rsid w:val="00C23C92"/>
    <w:rsid w:val="00C30998"/>
    <w:rsid w:val="00C31164"/>
    <w:rsid w:val="00C311A3"/>
    <w:rsid w:val="00C3327E"/>
    <w:rsid w:val="00C364FD"/>
    <w:rsid w:val="00C409A6"/>
    <w:rsid w:val="00C50D97"/>
    <w:rsid w:val="00C50EA8"/>
    <w:rsid w:val="00C55F42"/>
    <w:rsid w:val="00C61C27"/>
    <w:rsid w:val="00C63D6F"/>
    <w:rsid w:val="00C64CA9"/>
    <w:rsid w:val="00C729BE"/>
    <w:rsid w:val="00C73735"/>
    <w:rsid w:val="00C77FBD"/>
    <w:rsid w:val="00C82745"/>
    <w:rsid w:val="00C82DA2"/>
    <w:rsid w:val="00C839F1"/>
    <w:rsid w:val="00C87BF8"/>
    <w:rsid w:val="00C91992"/>
    <w:rsid w:val="00C9223B"/>
    <w:rsid w:val="00C954E4"/>
    <w:rsid w:val="00CA1DD4"/>
    <w:rsid w:val="00CA47D3"/>
    <w:rsid w:val="00CA62A5"/>
    <w:rsid w:val="00CA6945"/>
    <w:rsid w:val="00CA6950"/>
    <w:rsid w:val="00CB650F"/>
    <w:rsid w:val="00CB7241"/>
    <w:rsid w:val="00CC1583"/>
    <w:rsid w:val="00CC2EA0"/>
    <w:rsid w:val="00CC4431"/>
    <w:rsid w:val="00CC4ACD"/>
    <w:rsid w:val="00CC5343"/>
    <w:rsid w:val="00CC5991"/>
    <w:rsid w:val="00CC5F96"/>
    <w:rsid w:val="00CD1A86"/>
    <w:rsid w:val="00CD26AF"/>
    <w:rsid w:val="00CD28A3"/>
    <w:rsid w:val="00CD33F6"/>
    <w:rsid w:val="00CD691E"/>
    <w:rsid w:val="00CE23F9"/>
    <w:rsid w:val="00CE323E"/>
    <w:rsid w:val="00CF0562"/>
    <w:rsid w:val="00CF0C7F"/>
    <w:rsid w:val="00CF472B"/>
    <w:rsid w:val="00CF5033"/>
    <w:rsid w:val="00CF69FA"/>
    <w:rsid w:val="00CF7177"/>
    <w:rsid w:val="00D05287"/>
    <w:rsid w:val="00D06851"/>
    <w:rsid w:val="00D07533"/>
    <w:rsid w:val="00D11C54"/>
    <w:rsid w:val="00D12326"/>
    <w:rsid w:val="00D156DC"/>
    <w:rsid w:val="00D15EDB"/>
    <w:rsid w:val="00D1736E"/>
    <w:rsid w:val="00D2152B"/>
    <w:rsid w:val="00D2592E"/>
    <w:rsid w:val="00D2632E"/>
    <w:rsid w:val="00D3089C"/>
    <w:rsid w:val="00D30CDA"/>
    <w:rsid w:val="00D43EC0"/>
    <w:rsid w:val="00D44692"/>
    <w:rsid w:val="00D461A5"/>
    <w:rsid w:val="00D470B9"/>
    <w:rsid w:val="00D51B7E"/>
    <w:rsid w:val="00D526B5"/>
    <w:rsid w:val="00D570C1"/>
    <w:rsid w:val="00D60603"/>
    <w:rsid w:val="00D64E54"/>
    <w:rsid w:val="00D66DDB"/>
    <w:rsid w:val="00D6763A"/>
    <w:rsid w:val="00D70101"/>
    <w:rsid w:val="00D70383"/>
    <w:rsid w:val="00D73603"/>
    <w:rsid w:val="00D73BE9"/>
    <w:rsid w:val="00D7486D"/>
    <w:rsid w:val="00D75089"/>
    <w:rsid w:val="00D75539"/>
    <w:rsid w:val="00D7705D"/>
    <w:rsid w:val="00D77B44"/>
    <w:rsid w:val="00D81F05"/>
    <w:rsid w:val="00D85DBC"/>
    <w:rsid w:val="00D86BA3"/>
    <w:rsid w:val="00D911C3"/>
    <w:rsid w:val="00DA03E7"/>
    <w:rsid w:val="00DA53CD"/>
    <w:rsid w:val="00DA6B48"/>
    <w:rsid w:val="00DB0DF0"/>
    <w:rsid w:val="00DC24AD"/>
    <w:rsid w:val="00DC2724"/>
    <w:rsid w:val="00DC3E90"/>
    <w:rsid w:val="00DC5F25"/>
    <w:rsid w:val="00DD2EA1"/>
    <w:rsid w:val="00DD5EB9"/>
    <w:rsid w:val="00DE1CCC"/>
    <w:rsid w:val="00DE64AC"/>
    <w:rsid w:val="00DE7A18"/>
    <w:rsid w:val="00DF1779"/>
    <w:rsid w:val="00DF192A"/>
    <w:rsid w:val="00DF1F44"/>
    <w:rsid w:val="00DF2192"/>
    <w:rsid w:val="00DF37AA"/>
    <w:rsid w:val="00DF4438"/>
    <w:rsid w:val="00DF572C"/>
    <w:rsid w:val="00DF76B7"/>
    <w:rsid w:val="00E04EDC"/>
    <w:rsid w:val="00E05E65"/>
    <w:rsid w:val="00E06412"/>
    <w:rsid w:val="00E10317"/>
    <w:rsid w:val="00E140D9"/>
    <w:rsid w:val="00E16EF6"/>
    <w:rsid w:val="00E17FD6"/>
    <w:rsid w:val="00E209CB"/>
    <w:rsid w:val="00E228F1"/>
    <w:rsid w:val="00E244CB"/>
    <w:rsid w:val="00E27BE6"/>
    <w:rsid w:val="00E320D5"/>
    <w:rsid w:val="00E32709"/>
    <w:rsid w:val="00E342E5"/>
    <w:rsid w:val="00E34BEA"/>
    <w:rsid w:val="00E362BD"/>
    <w:rsid w:val="00E4061B"/>
    <w:rsid w:val="00E406A7"/>
    <w:rsid w:val="00E42E6A"/>
    <w:rsid w:val="00E43623"/>
    <w:rsid w:val="00E44200"/>
    <w:rsid w:val="00E47498"/>
    <w:rsid w:val="00E47CA1"/>
    <w:rsid w:val="00E507FE"/>
    <w:rsid w:val="00E52DB2"/>
    <w:rsid w:val="00E543B6"/>
    <w:rsid w:val="00E5625B"/>
    <w:rsid w:val="00E66602"/>
    <w:rsid w:val="00E7037C"/>
    <w:rsid w:val="00E71153"/>
    <w:rsid w:val="00E7144D"/>
    <w:rsid w:val="00E729B1"/>
    <w:rsid w:val="00E72AF5"/>
    <w:rsid w:val="00E8287B"/>
    <w:rsid w:val="00E84F23"/>
    <w:rsid w:val="00E86438"/>
    <w:rsid w:val="00E87250"/>
    <w:rsid w:val="00E875DD"/>
    <w:rsid w:val="00E90F5D"/>
    <w:rsid w:val="00E937BB"/>
    <w:rsid w:val="00EA1992"/>
    <w:rsid w:val="00EA2B98"/>
    <w:rsid w:val="00EA3C97"/>
    <w:rsid w:val="00EA5387"/>
    <w:rsid w:val="00EB565B"/>
    <w:rsid w:val="00EB5EFE"/>
    <w:rsid w:val="00EB709E"/>
    <w:rsid w:val="00EC0054"/>
    <w:rsid w:val="00EC3933"/>
    <w:rsid w:val="00EC4B1C"/>
    <w:rsid w:val="00ED3D7B"/>
    <w:rsid w:val="00ED7E4B"/>
    <w:rsid w:val="00EE1A29"/>
    <w:rsid w:val="00EE1F6A"/>
    <w:rsid w:val="00EE2F14"/>
    <w:rsid w:val="00EE4096"/>
    <w:rsid w:val="00EE6A6D"/>
    <w:rsid w:val="00EE7668"/>
    <w:rsid w:val="00EF38CC"/>
    <w:rsid w:val="00EF5BE8"/>
    <w:rsid w:val="00EF77BB"/>
    <w:rsid w:val="00EF7A4C"/>
    <w:rsid w:val="00F01360"/>
    <w:rsid w:val="00F01C5F"/>
    <w:rsid w:val="00F02108"/>
    <w:rsid w:val="00F02C7F"/>
    <w:rsid w:val="00F04322"/>
    <w:rsid w:val="00F05281"/>
    <w:rsid w:val="00F05786"/>
    <w:rsid w:val="00F05CA5"/>
    <w:rsid w:val="00F13A79"/>
    <w:rsid w:val="00F14A7A"/>
    <w:rsid w:val="00F15E75"/>
    <w:rsid w:val="00F21C63"/>
    <w:rsid w:val="00F30C7D"/>
    <w:rsid w:val="00F32F30"/>
    <w:rsid w:val="00F35080"/>
    <w:rsid w:val="00F35C35"/>
    <w:rsid w:val="00F36C53"/>
    <w:rsid w:val="00F42DEE"/>
    <w:rsid w:val="00F43196"/>
    <w:rsid w:val="00F521CF"/>
    <w:rsid w:val="00F52835"/>
    <w:rsid w:val="00F57415"/>
    <w:rsid w:val="00F65442"/>
    <w:rsid w:val="00F66833"/>
    <w:rsid w:val="00F671DB"/>
    <w:rsid w:val="00F71D13"/>
    <w:rsid w:val="00F71F78"/>
    <w:rsid w:val="00F722EE"/>
    <w:rsid w:val="00F76148"/>
    <w:rsid w:val="00F769F4"/>
    <w:rsid w:val="00F80CBD"/>
    <w:rsid w:val="00F82371"/>
    <w:rsid w:val="00F829BE"/>
    <w:rsid w:val="00F853B1"/>
    <w:rsid w:val="00F863C1"/>
    <w:rsid w:val="00F866B7"/>
    <w:rsid w:val="00F86C48"/>
    <w:rsid w:val="00F92BB0"/>
    <w:rsid w:val="00F92D69"/>
    <w:rsid w:val="00F93CCD"/>
    <w:rsid w:val="00F94434"/>
    <w:rsid w:val="00F94E41"/>
    <w:rsid w:val="00F96D8D"/>
    <w:rsid w:val="00FA17BB"/>
    <w:rsid w:val="00FA243D"/>
    <w:rsid w:val="00FA3CF1"/>
    <w:rsid w:val="00FA42A9"/>
    <w:rsid w:val="00FA73B9"/>
    <w:rsid w:val="00FA7942"/>
    <w:rsid w:val="00FB1E08"/>
    <w:rsid w:val="00FB1EBE"/>
    <w:rsid w:val="00FB312C"/>
    <w:rsid w:val="00FB76E4"/>
    <w:rsid w:val="00FC3090"/>
    <w:rsid w:val="00FC4FDD"/>
    <w:rsid w:val="00FC714A"/>
    <w:rsid w:val="00FD0FBB"/>
    <w:rsid w:val="00FD14FF"/>
    <w:rsid w:val="00FD67EB"/>
    <w:rsid w:val="00FD7C7A"/>
    <w:rsid w:val="00FE11B4"/>
    <w:rsid w:val="00FE2E7A"/>
    <w:rsid w:val="00FE3AC5"/>
    <w:rsid w:val="00FE5225"/>
    <w:rsid w:val="00FE5E74"/>
    <w:rsid w:val="00FE6FB8"/>
    <w:rsid w:val="00FF043B"/>
    <w:rsid w:val="00FF1994"/>
    <w:rsid w:val="00FF4B6D"/>
    <w:rsid w:val="00FF5FFA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E0111-9F78-412B-BF83-DADF087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B0"/>
    <w:rPr>
      <w:rFonts w:ascii="Arial" w:hAnsi="Arial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57B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E7A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04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53F"/>
    <w:rPr>
      <w:rFonts w:ascii="Arial" w:hAnsi="Arial" w:cs="Times New Roman"/>
      <w:sz w:val="22"/>
    </w:rPr>
  </w:style>
  <w:style w:type="character" w:styleId="a7">
    <w:name w:val="page number"/>
    <w:basedOn w:val="a0"/>
    <w:uiPriority w:val="99"/>
    <w:rsid w:val="0050411F"/>
    <w:rPr>
      <w:rFonts w:cs="Times New Roman"/>
    </w:rPr>
  </w:style>
  <w:style w:type="paragraph" w:styleId="a8">
    <w:name w:val="header"/>
    <w:basedOn w:val="a"/>
    <w:link w:val="a9"/>
    <w:uiPriority w:val="99"/>
    <w:rsid w:val="00800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rial" w:hAnsi="Arial" w:cs="Times New Roman"/>
      <w:sz w:val="22"/>
    </w:rPr>
  </w:style>
  <w:style w:type="paragraph" w:styleId="2">
    <w:name w:val="Body Text 2"/>
    <w:basedOn w:val="a"/>
    <w:link w:val="20"/>
    <w:uiPriority w:val="99"/>
    <w:rsid w:val="000C65DC"/>
    <w:pPr>
      <w:jc w:val="righ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Times New Roman"/>
      <w:sz w:val="22"/>
    </w:rPr>
  </w:style>
  <w:style w:type="paragraph" w:styleId="aa">
    <w:name w:val="Body Text"/>
    <w:basedOn w:val="a"/>
    <w:link w:val="ab"/>
    <w:uiPriority w:val="99"/>
    <w:rsid w:val="000C65D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Times New Roman"/>
      <w:sz w:val="22"/>
    </w:rPr>
  </w:style>
  <w:style w:type="paragraph" w:customStyle="1" w:styleId="ConsNormal">
    <w:name w:val="ConsNormal"/>
    <w:uiPriority w:val="99"/>
    <w:rsid w:val="000C65DC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A41799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8"/>
      <w:szCs w:val="18"/>
    </w:rPr>
  </w:style>
  <w:style w:type="paragraph" w:customStyle="1" w:styleId="ConsPlusNonformat">
    <w:name w:val="ConsPlusNonformat"/>
    <w:uiPriority w:val="99"/>
    <w:rsid w:val="004B0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0B50"/>
    <w:pPr>
      <w:autoSpaceDE w:val="0"/>
      <w:autoSpaceDN w:val="0"/>
      <w:adjustRightInd w:val="0"/>
    </w:pPr>
    <w:rPr>
      <w:rFonts w:ascii="Arial" w:hAnsi="Arial"/>
      <w:b/>
      <w:bCs/>
    </w:rPr>
  </w:style>
  <w:style w:type="paragraph" w:styleId="ac">
    <w:name w:val="No Spacing"/>
    <w:uiPriority w:val="99"/>
    <w:qFormat/>
    <w:rsid w:val="001A3799"/>
    <w:rPr>
      <w:rFonts w:ascii="Calibri" w:hAnsi="Calibri"/>
      <w:sz w:val="22"/>
      <w:szCs w:val="22"/>
    </w:rPr>
  </w:style>
  <w:style w:type="character" w:customStyle="1" w:styleId="16pt">
    <w:name w:val="Основной текст + 16 pt"/>
    <w:aliases w:val="Курсив,Интервал 1 pt"/>
    <w:uiPriority w:val="99"/>
    <w:rsid w:val="00EB5EFE"/>
    <w:rPr>
      <w:rFonts w:ascii="Times New Roman" w:hAnsi="Times New Roman"/>
      <w:i/>
      <w:spacing w:val="30"/>
      <w:sz w:val="32"/>
      <w:lang w:val="en-US" w:eastAsia="en-US"/>
    </w:rPr>
  </w:style>
  <w:style w:type="character" w:customStyle="1" w:styleId="ad">
    <w:name w:val="Основной текст + Полужирный"/>
    <w:uiPriority w:val="99"/>
    <w:rsid w:val="000A7347"/>
    <w:rPr>
      <w:rFonts w:ascii="Times New Roman" w:hAnsi="Times New Roman"/>
      <w:b/>
      <w:spacing w:val="0"/>
      <w:sz w:val="23"/>
    </w:rPr>
  </w:style>
  <w:style w:type="character" w:customStyle="1" w:styleId="ae">
    <w:name w:val="Другое_"/>
    <w:link w:val="1"/>
    <w:uiPriority w:val="99"/>
    <w:locked/>
    <w:rsid w:val="000A7347"/>
    <w:rPr>
      <w:sz w:val="23"/>
    </w:rPr>
  </w:style>
  <w:style w:type="character" w:customStyle="1" w:styleId="af">
    <w:name w:val="Другое"/>
    <w:uiPriority w:val="99"/>
    <w:rsid w:val="000A7347"/>
  </w:style>
  <w:style w:type="character" w:customStyle="1" w:styleId="21">
    <w:name w:val="Другое (2)_"/>
    <w:link w:val="210"/>
    <w:uiPriority w:val="99"/>
    <w:locked/>
    <w:rsid w:val="000A7347"/>
    <w:rPr>
      <w:spacing w:val="10"/>
      <w:sz w:val="16"/>
    </w:rPr>
  </w:style>
  <w:style w:type="character" w:customStyle="1" w:styleId="22">
    <w:name w:val="Другое (2)"/>
    <w:uiPriority w:val="99"/>
    <w:rsid w:val="000A7347"/>
  </w:style>
  <w:style w:type="character" w:customStyle="1" w:styleId="3">
    <w:name w:val="Другое (3)_"/>
    <w:link w:val="31"/>
    <w:uiPriority w:val="99"/>
    <w:locked/>
    <w:rsid w:val="000A7347"/>
    <w:rPr>
      <w:sz w:val="22"/>
    </w:rPr>
  </w:style>
  <w:style w:type="character" w:customStyle="1" w:styleId="30">
    <w:name w:val="Другое (3)"/>
    <w:uiPriority w:val="99"/>
    <w:rsid w:val="000A7347"/>
  </w:style>
  <w:style w:type="paragraph" w:customStyle="1" w:styleId="1">
    <w:name w:val="Другое1"/>
    <w:basedOn w:val="a"/>
    <w:link w:val="ae"/>
    <w:uiPriority w:val="99"/>
    <w:rsid w:val="000A7347"/>
    <w:pPr>
      <w:shd w:val="clear" w:color="auto" w:fill="FFFFFF"/>
      <w:spacing w:line="821" w:lineRule="exact"/>
    </w:pPr>
    <w:rPr>
      <w:rFonts w:ascii="Times New Roman" w:hAnsi="Times New Roman"/>
      <w:noProof/>
      <w:sz w:val="23"/>
      <w:szCs w:val="23"/>
      <w:lang w:val="ru-RU" w:eastAsia="ru-RU"/>
    </w:rPr>
  </w:style>
  <w:style w:type="paragraph" w:customStyle="1" w:styleId="210">
    <w:name w:val="Другое (2)1"/>
    <w:basedOn w:val="a"/>
    <w:link w:val="21"/>
    <w:uiPriority w:val="99"/>
    <w:rsid w:val="000A7347"/>
    <w:pPr>
      <w:shd w:val="clear" w:color="auto" w:fill="FFFFFF"/>
      <w:spacing w:line="821" w:lineRule="exact"/>
    </w:pPr>
    <w:rPr>
      <w:rFonts w:ascii="Times New Roman" w:hAnsi="Times New Roman"/>
      <w:noProof/>
      <w:spacing w:val="10"/>
      <w:sz w:val="16"/>
      <w:szCs w:val="16"/>
      <w:lang w:val="ru-RU" w:eastAsia="ru-RU"/>
    </w:rPr>
  </w:style>
  <w:style w:type="paragraph" w:customStyle="1" w:styleId="31">
    <w:name w:val="Другое (3)1"/>
    <w:basedOn w:val="a"/>
    <w:link w:val="3"/>
    <w:uiPriority w:val="99"/>
    <w:rsid w:val="000A7347"/>
    <w:pPr>
      <w:shd w:val="clear" w:color="auto" w:fill="FFFFFF"/>
      <w:spacing w:line="821" w:lineRule="exact"/>
    </w:pPr>
    <w:rPr>
      <w:rFonts w:ascii="Times New Roman" w:hAnsi="Times New Roman"/>
      <w:noProof/>
      <w:szCs w:val="22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3F3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List Paragraph"/>
    <w:basedOn w:val="a"/>
    <w:uiPriority w:val="99"/>
    <w:qFormat/>
    <w:rsid w:val="001D53E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23">
    <w:name w:val="Основной текст (2)_"/>
    <w:basedOn w:val="a0"/>
    <w:link w:val="211"/>
    <w:uiPriority w:val="99"/>
    <w:locked/>
    <w:rsid w:val="00AD467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AD467A"/>
    <w:rPr>
      <w:rFonts w:cs="Times New Roman"/>
      <w:b/>
      <w:bCs/>
      <w:sz w:val="21"/>
      <w:szCs w:val="21"/>
      <w:u w:val="single"/>
      <w:shd w:val="clear" w:color="auto" w:fill="FFFFFF"/>
    </w:rPr>
  </w:style>
  <w:style w:type="character" w:customStyle="1" w:styleId="af3">
    <w:name w:val="Подпись к картинке_"/>
    <w:basedOn w:val="a0"/>
    <w:link w:val="af4"/>
    <w:uiPriority w:val="99"/>
    <w:locked/>
    <w:rsid w:val="00AD467A"/>
    <w:rPr>
      <w:rFonts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AD467A"/>
    <w:pPr>
      <w:shd w:val="clear" w:color="auto" w:fill="FFFFFF"/>
      <w:spacing w:after="480" w:line="254" w:lineRule="exact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af4">
    <w:name w:val="Подпись к картинке"/>
    <w:basedOn w:val="a"/>
    <w:link w:val="af3"/>
    <w:uiPriority w:val="99"/>
    <w:rsid w:val="00AD467A"/>
    <w:pPr>
      <w:shd w:val="clear" w:color="auto" w:fill="FFFFFF"/>
      <w:spacing w:line="259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82BDA326DE9F4F12FC14F7A731A5B6DCCF280675157E75B0AB60FE561999F9F413753882DBD1838796C980CD4DE5E2FFD80994BT4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2945-9731-41C1-B2A9-DA71C02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Водоканал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</dc:creator>
  <cp:keywords>юстиан</cp:keywords>
  <dc:description/>
  <cp:lastModifiedBy>Юрий Строев</cp:lastModifiedBy>
  <cp:revision>2</cp:revision>
  <cp:lastPrinted>2019-06-18T12:00:00Z</cp:lastPrinted>
  <dcterms:created xsi:type="dcterms:W3CDTF">2019-06-25T09:18:00Z</dcterms:created>
  <dcterms:modified xsi:type="dcterms:W3CDTF">2019-06-25T09:18:00Z</dcterms:modified>
</cp:coreProperties>
</file>